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EB1" w:rsidRDefault="00C51EB1">
      <w:pPr>
        <w:pStyle w:val="a3"/>
        <w:rPr>
          <w:rFonts w:ascii="Times New Roman"/>
          <w:sz w:val="20"/>
        </w:rPr>
      </w:pPr>
    </w:p>
    <w:p w:rsidR="00C51EB1" w:rsidRDefault="00C51EB1">
      <w:pPr>
        <w:pStyle w:val="a3"/>
        <w:spacing w:before="8"/>
        <w:rPr>
          <w:rFonts w:ascii="Times New Roman"/>
        </w:rPr>
      </w:pPr>
    </w:p>
    <w:p w:rsidR="00C51EB1" w:rsidRDefault="00F234C0">
      <w:pPr>
        <w:pStyle w:val="1"/>
        <w:ind w:left="528"/>
        <w:rPr>
          <w:rFonts w:ascii="Times New Roman" w:eastAsia="Times New Roman"/>
        </w:rPr>
      </w:pPr>
      <w:r>
        <w:t>附件</w:t>
      </w:r>
      <w:r>
        <w:t xml:space="preserve"> </w:t>
      </w:r>
      <w:r>
        <w:rPr>
          <w:rFonts w:ascii="Times New Roman" w:eastAsia="Times New Roman"/>
        </w:rPr>
        <w:t>1</w:t>
      </w:r>
    </w:p>
    <w:p w:rsidR="00C51EB1" w:rsidRDefault="00C51EB1">
      <w:pPr>
        <w:pStyle w:val="a3"/>
        <w:rPr>
          <w:rFonts w:ascii="Times New Roman"/>
          <w:sz w:val="20"/>
        </w:rPr>
      </w:pPr>
    </w:p>
    <w:p w:rsidR="00C51EB1" w:rsidRDefault="00C51EB1">
      <w:pPr>
        <w:pStyle w:val="a3"/>
        <w:rPr>
          <w:rFonts w:ascii="Times New Roman"/>
          <w:sz w:val="20"/>
        </w:rPr>
      </w:pPr>
    </w:p>
    <w:p w:rsidR="00C51EB1" w:rsidRDefault="00F234C0">
      <w:pPr>
        <w:tabs>
          <w:tab w:val="left" w:pos="8533"/>
        </w:tabs>
        <w:spacing w:before="228"/>
        <w:ind w:left="5321"/>
        <w:rPr>
          <w:rFonts w:ascii="Times New Roman" w:eastAsia="Times New Roman"/>
          <w:sz w:val="30"/>
        </w:rPr>
      </w:pPr>
      <w:r>
        <w:rPr>
          <w:sz w:val="30"/>
        </w:rPr>
        <w:t>申</w:t>
      </w:r>
      <w:r>
        <w:rPr>
          <w:spacing w:val="-7"/>
          <w:sz w:val="30"/>
        </w:rPr>
        <w:t>报</w:t>
      </w:r>
      <w:r>
        <w:rPr>
          <w:sz w:val="30"/>
        </w:rPr>
        <w:t>领域</w:t>
      </w:r>
      <w:r>
        <w:rPr>
          <w:rFonts w:ascii="Times New Roman" w:eastAsia="Times New Roman"/>
          <w:sz w:val="30"/>
          <w:u w:val="single"/>
        </w:rPr>
        <w:t xml:space="preserve"> </w:t>
      </w:r>
      <w:r>
        <w:rPr>
          <w:rFonts w:ascii="Times New Roman" w:eastAsia="Times New Roman"/>
          <w:sz w:val="30"/>
          <w:u w:val="single"/>
        </w:rPr>
        <w:tab/>
      </w:r>
    </w:p>
    <w:p w:rsidR="00C51EB1" w:rsidRDefault="00C51EB1">
      <w:pPr>
        <w:pStyle w:val="a3"/>
        <w:rPr>
          <w:rFonts w:ascii="Times New Roman"/>
          <w:sz w:val="20"/>
        </w:rPr>
      </w:pPr>
    </w:p>
    <w:p w:rsidR="00C51EB1" w:rsidRDefault="00C51EB1">
      <w:pPr>
        <w:pStyle w:val="a3"/>
        <w:rPr>
          <w:rFonts w:ascii="Times New Roman"/>
          <w:sz w:val="20"/>
        </w:rPr>
      </w:pPr>
    </w:p>
    <w:p w:rsidR="00C51EB1" w:rsidRDefault="00C51EB1">
      <w:pPr>
        <w:pStyle w:val="a3"/>
        <w:rPr>
          <w:rFonts w:ascii="Times New Roman"/>
          <w:sz w:val="20"/>
        </w:rPr>
      </w:pPr>
    </w:p>
    <w:p w:rsidR="00C51EB1" w:rsidRDefault="00C51EB1">
      <w:pPr>
        <w:pStyle w:val="a3"/>
        <w:spacing w:before="6"/>
        <w:rPr>
          <w:rFonts w:ascii="Times New Roman"/>
          <w:sz w:val="19"/>
        </w:rPr>
      </w:pPr>
    </w:p>
    <w:p w:rsidR="00C51EB1" w:rsidRPr="003B7C7C" w:rsidRDefault="00F234C0">
      <w:pPr>
        <w:spacing w:line="874" w:lineRule="exact"/>
        <w:ind w:left="2208" w:right="1802"/>
        <w:jc w:val="center"/>
        <w:rPr>
          <w:rFonts w:ascii="黑体" w:eastAsia="黑体" w:hAnsi="黑体"/>
          <w:b/>
          <w:sz w:val="52"/>
        </w:rPr>
      </w:pPr>
      <w:bookmarkStart w:id="0" w:name="_GoBack"/>
      <w:r>
        <w:rPr>
          <w:rFonts w:ascii="Times New Roman" w:eastAsia="Times New Roman"/>
          <w:b/>
          <w:sz w:val="52"/>
        </w:rPr>
        <w:t xml:space="preserve">2021 </w:t>
      </w:r>
      <w:r w:rsidRPr="003B7C7C">
        <w:rPr>
          <w:rFonts w:ascii="黑体" w:eastAsia="黑体" w:hAnsi="黑体" w:hint="eastAsia"/>
          <w:b/>
          <w:sz w:val="52"/>
        </w:rPr>
        <w:t>年度江苏省高等学校</w:t>
      </w:r>
    </w:p>
    <w:p w:rsidR="00C51EB1" w:rsidRDefault="00F234C0">
      <w:pPr>
        <w:spacing w:before="241"/>
        <w:ind w:left="2208" w:right="1802"/>
        <w:jc w:val="center"/>
        <w:rPr>
          <w:rFonts w:ascii="Microsoft JhengHei" w:eastAsia="Microsoft JhengHei"/>
          <w:b/>
          <w:sz w:val="52"/>
        </w:rPr>
      </w:pPr>
      <w:r w:rsidRPr="003B7C7C">
        <w:rPr>
          <w:rFonts w:ascii="黑体" w:eastAsia="黑体" w:hAnsi="黑体" w:hint="eastAsia"/>
          <w:b/>
          <w:sz w:val="52"/>
        </w:rPr>
        <w:t>优秀科技创新团队申请书</w:t>
      </w:r>
      <w:bookmarkEnd w:id="0"/>
    </w:p>
    <w:p w:rsidR="00C51EB1" w:rsidRDefault="00C51EB1">
      <w:pPr>
        <w:pStyle w:val="a3"/>
        <w:spacing w:before="10"/>
        <w:rPr>
          <w:rFonts w:ascii="Microsoft JhengHei"/>
          <w:b/>
          <w:sz w:val="64"/>
        </w:rPr>
      </w:pPr>
    </w:p>
    <w:p w:rsidR="00C51EB1" w:rsidRPr="003B7C7C" w:rsidRDefault="00F234C0" w:rsidP="003B7C7C">
      <w:pPr>
        <w:tabs>
          <w:tab w:val="left" w:pos="7484"/>
        </w:tabs>
        <w:spacing w:before="1" w:line="336" w:lineRule="auto"/>
        <w:ind w:left="1875" w:right="2369"/>
        <w:jc w:val="both"/>
        <w:rPr>
          <w:rFonts w:ascii="仿宋" w:eastAsia="仿宋" w:hAnsi="仿宋"/>
          <w:sz w:val="30"/>
        </w:rPr>
      </w:pPr>
      <w:r w:rsidRPr="003B7C7C">
        <w:rPr>
          <w:rFonts w:ascii="仿宋" w:eastAsia="仿宋" w:hAnsi="仿宋"/>
          <w:spacing w:val="24"/>
          <w:sz w:val="30"/>
        </w:rPr>
        <w:t>团</w:t>
      </w:r>
      <w:r w:rsidRPr="003B7C7C">
        <w:rPr>
          <w:rFonts w:ascii="仿宋" w:eastAsia="仿宋" w:hAnsi="仿宋"/>
          <w:spacing w:val="19"/>
          <w:sz w:val="30"/>
        </w:rPr>
        <w:t>队</w:t>
      </w:r>
      <w:r w:rsidRPr="003B7C7C">
        <w:rPr>
          <w:rFonts w:ascii="仿宋" w:eastAsia="仿宋" w:hAnsi="仿宋"/>
          <w:spacing w:val="24"/>
          <w:sz w:val="30"/>
        </w:rPr>
        <w:t>名</w:t>
      </w:r>
      <w:r w:rsidRPr="003B7C7C">
        <w:rPr>
          <w:rFonts w:ascii="仿宋" w:eastAsia="仿宋" w:hAnsi="仿宋"/>
          <w:spacing w:val="22"/>
          <w:sz w:val="30"/>
        </w:rPr>
        <w:t>称</w:t>
      </w:r>
      <w:r w:rsidRPr="003B7C7C">
        <w:rPr>
          <w:rFonts w:ascii="仿宋" w:eastAsia="仿宋" w:hAnsi="仿宋"/>
          <w:sz w:val="30"/>
        </w:rPr>
        <w:t>：</w:t>
      </w:r>
      <w:r w:rsidRPr="003B7C7C">
        <w:rPr>
          <w:rFonts w:ascii="仿宋" w:eastAsia="仿宋" w:hAnsi="仿宋"/>
          <w:sz w:val="30"/>
          <w:u w:val="single"/>
        </w:rPr>
        <w:tab/>
        <w:t xml:space="preserve">                          </w:t>
      </w:r>
      <w:r w:rsidRPr="003B7C7C">
        <w:rPr>
          <w:rFonts w:ascii="仿宋" w:eastAsia="仿宋" w:hAnsi="仿宋"/>
          <w:sz w:val="30"/>
        </w:rPr>
        <w:t>所</w:t>
      </w:r>
      <w:r w:rsidRPr="003B7C7C">
        <w:rPr>
          <w:rFonts w:ascii="仿宋" w:eastAsia="仿宋" w:hAnsi="仿宋"/>
          <w:spacing w:val="-5"/>
          <w:sz w:val="30"/>
        </w:rPr>
        <w:t>在</w:t>
      </w:r>
      <w:r w:rsidRPr="003B7C7C">
        <w:rPr>
          <w:rFonts w:ascii="仿宋" w:eastAsia="仿宋" w:hAnsi="仿宋"/>
          <w:sz w:val="30"/>
        </w:rPr>
        <w:t>学</w:t>
      </w:r>
      <w:r w:rsidRPr="003B7C7C">
        <w:rPr>
          <w:rFonts w:ascii="仿宋" w:eastAsia="仿宋" w:hAnsi="仿宋"/>
          <w:spacing w:val="-7"/>
          <w:sz w:val="30"/>
        </w:rPr>
        <w:t>校</w:t>
      </w:r>
      <w:r w:rsidRPr="003B7C7C">
        <w:rPr>
          <w:rFonts w:ascii="仿宋" w:eastAsia="仿宋" w:hAnsi="仿宋"/>
          <w:sz w:val="30"/>
        </w:rPr>
        <w:t>：</w:t>
      </w:r>
      <w:r w:rsidRPr="003B7C7C">
        <w:rPr>
          <w:rFonts w:ascii="仿宋" w:eastAsia="仿宋" w:hAnsi="仿宋"/>
          <w:sz w:val="30"/>
          <w:u w:val="single"/>
        </w:rPr>
        <w:tab/>
        <w:t xml:space="preserve">                          </w:t>
      </w:r>
      <w:r w:rsidRPr="003B7C7C">
        <w:rPr>
          <w:rFonts w:ascii="仿宋" w:eastAsia="仿宋" w:hAnsi="仿宋"/>
          <w:sz w:val="30"/>
        </w:rPr>
        <w:t>通</w:t>
      </w:r>
      <w:r w:rsidRPr="003B7C7C">
        <w:rPr>
          <w:rFonts w:ascii="仿宋" w:eastAsia="仿宋" w:hAnsi="仿宋"/>
          <w:spacing w:val="-5"/>
          <w:sz w:val="30"/>
        </w:rPr>
        <w:t>讯</w:t>
      </w:r>
      <w:r w:rsidRPr="003B7C7C">
        <w:rPr>
          <w:rFonts w:ascii="仿宋" w:eastAsia="仿宋" w:hAnsi="仿宋"/>
          <w:sz w:val="30"/>
        </w:rPr>
        <w:t>地</w:t>
      </w:r>
      <w:r w:rsidRPr="003B7C7C">
        <w:rPr>
          <w:rFonts w:ascii="仿宋" w:eastAsia="仿宋" w:hAnsi="仿宋"/>
          <w:spacing w:val="-7"/>
          <w:sz w:val="30"/>
        </w:rPr>
        <w:t>址</w:t>
      </w:r>
      <w:r w:rsidRPr="003B7C7C">
        <w:rPr>
          <w:rFonts w:ascii="仿宋" w:eastAsia="仿宋" w:hAnsi="仿宋"/>
          <w:sz w:val="30"/>
        </w:rPr>
        <w:t>：</w:t>
      </w:r>
      <w:r w:rsidRPr="003B7C7C">
        <w:rPr>
          <w:rFonts w:ascii="仿宋" w:eastAsia="仿宋" w:hAnsi="仿宋"/>
          <w:sz w:val="30"/>
          <w:u w:val="single"/>
        </w:rPr>
        <w:tab/>
        <w:t xml:space="preserve">                          </w:t>
      </w:r>
      <w:r w:rsidRPr="003B7C7C">
        <w:rPr>
          <w:rFonts w:ascii="仿宋" w:eastAsia="仿宋" w:hAnsi="仿宋"/>
          <w:sz w:val="30"/>
        </w:rPr>
        <w:t>联</w:t>
      </w:r>
      <w:r w:rsidRPr="003B7C7C">
        <w:rPr>
          <w:rFonts w:ascii="仿宋" w:eastAsia="仿宋" w:hAnsi="仿宋"/>
          <w:spacing w:val="-5"/>
          <w:sz w:val="30"/>
        </w:rPr>
        <w:t>系</w:t>
      </w:r>
      <w:r w:rsidRPr="003B7C7C">
        <w:rPr>
          <w:rFonts w:ascii="仿宋" w:eastAsia="仿宋" w:hAnsi="仿宋"/>
          <w:sz w:val="30"/>
        </w:rPr>
        <w:t>电</w:t>
      </w:r>
      <w:r w:rsidRPr="003B7C7C">
        <w:rPr>
          <w:rFonts w:ascii="仿宋" w:eastAsia="仿宋" w:hAnsi="仿宋"/>
          <w:spacing w:val="-7"/>
          <w:sz w:val="30"/>
        </w:rPr>
        <w:t>话</w:t>
      </w:r>
      <w:r w:rsidRPr="003B7C7C">
        <w:rPr>
          <w:rFonts w:ascii="仿宋" w:eastAsia="仿宋" w:hAnsi="仿宋"/>
          <w:sz w:val="30"/>
        </w:rPr>
        <w:t>：</w:t>
      </w:r>
      <w:r w:rsidRPr="003B7C7C">
        <w:rPr>
          <w:rFonts w:ascii="仿宋" w:eastAsia="仿宋" w:hAnsi="仿宋"/>
          <w:sz w:val="30"/>
          <w:u w:val="single"/>
        </w:rPr>
        <w:tab/>
        <w:t xml:space="preserve">                          </w:t>
      </w:r>
      <w:r w:rsidRPr="003B7C7C">
        <w:rPr>
          <w:rFonts w:ascii="仿宋" w:eastAsia="仿宋" w:hAnsi="仿宋"/>
          <w:sz w:val="30"/>
        </w:rPr>
        <w:t>申</w:t>
      </w:r>
      <w:r w:rsidRPr="003B7C7C">
        <w:rPr>
          <w:rFonts w:ascii="仿宋" w:eastAsia="仿宋" w:hAnsi="仿宋"/>
          <w:spacing w:val="-5"/>
          <w:sz w:val="30"/>
        </w:rPr>
        <w:t>报</w:t>
      </w:r>
      <w:r w:rsidRPr="003B7C7C">
        <w:rPr>
          <w:rFonts w:ascii="仿宋" w:eastAsia="仿宋" w:hAnsi="仿宋"/>
          <w:sz w:val="30"/>
        </w:rPr>
        <w:t>日</w:t>
      </w:r>
      <w:r w:rsidRPr="003B7C7C">
        <w:rPr>
          <w:rFonts w:ascii="仿宋" w:eastAsia="仿宋" w:hAnsi="仿宋"/>
          <w:spacing w:val="-7"/>
          <w:sz w:val="30"/>
        </w:rPr>
        <w:t>期</w:t>
      </w:r>
      <w:r w:rsidRPr="003B7C7C">
        <w:rPr>
          <w:rFonts w:ascii="仿宋" w:eastAsia="仿宋" w:hAnsi="仿宋"/>
          <w:sz w:val="30"/>
        </w:rPr>
        <w:t>：</w:t>
      </w:r>
      <w:r w:rsidRPr="003B7C7C">
        <w:rPr>
          <w:rFonts w:ascii="仿宋" w:eastAsia="仿宋" w:hAnsi="仿宋"/>
          <w:sz w:val="30"/>
          <w:u w:val="single"/>
        </w:rPr>
        <w:tab/>
      </w:r>
      <w:r w:rsidRPr="003B7C7C">
        <w:rPr>
          <w:rFonts w:ascii="仿宋" w:eastAsia="仿宋" w:hAnsi="仿宋"/>
          <w:spacing w:val="-1"/>
          <w:sz w:val="30"/>
          <w:u w:val="single"/>
        </w:rPr>
        <w:t xml:space="preserve">                         </w:t>
      </w:r>
      <w:r w:rsidRPr="003B7C7C">
        <w:rPr>
          <w:rFonts w:ascii="仿宋" w:eastAsia="仿宋" w:hAnsi="仿宋"/>
          <w:spacing w:val="25"/>
          <w:sz w:val="30"/>
          <w:u w:val="single"/>
        </w:rPr>
        <w:t xml:space="preserve"> </w:t>
      </w:r>
      <w:r w:rsidRPr="003B7C7C">
        <w:rPr>
          <w:rFonts w:ascii="仿宋" w:eastAsia="仿宋" w:hAnsi="仿宋"/>
          <w:spacing w:val="-1"/>
          <w:sz w:val="30"/>
        </w:rPr>
        <w:t>主管</w:t>
      </w:r>
      <w:r w:rsidRPr="003B7C7C">
        <w:rPr>
          <w:rFonts w:ascii="仿宋" w:eastAsia="仿宋" w:hAnsi="仿宋"/>
          <w:spacing w:val="-5"/>
          <w:sz w:val="30"/>
        </w:rPr>
        <w:t>部</w:t>
      </w:r>
      <w:r w:rsidRPr="003B7C7C">
        <w:rPr>
          <w:rFonts w:ascii="仿宋" w:eastAsia="仿宋" w:hAnsi="仿宋"/>
          <w:sz w:val="30"/>
        </w:rPr>
        <w:t>门：</w:t>
      </w:r>
      <w:r w:rsidRPr="003B7C7C">
        <w:rPr>
          <w:rFonts w:ascii="仿宋" w:eastAsia="仿宋" w:hAnsi="仿宋"/>
          <w:sz w:val="30"/>
          <w:u w:val="single"/>
        </w:rPr>
        <w:t xml:space="preserve"> </w:t>
      </w:r>
      <w:r w:rsidRPr="003B7C7C">
        <w:rPr>
          <w:rFonts w:ascii="仿宋" w:eastAsia="仿宋" w:hAnsi="仿宋"/>
          <w:sz w:val="30"/>
          <w:u w:val="single"/>
        </w:rPr>
        <w:tab/>
      </w:r>
    </w:p>
    <w:p w:rsidR="00C51EB1" w:rsidRDefault="00C51EB1">
      <w:pPr>
        <w:pStyle w:val="a3"/>
        <w:rPr>
          <w:rFonts w:ascii="Times New Roman"/>
          <w:sz w:val="20"/>
        </w:rPr>
      </w:pPr>
    </w:p>
    <w:p w:rsidR="00C51EB1" w:rsidRDefault="00C51EB1">
      <w:pPr>
        <w:pStyle w:val="a3"/>
        <w:rPr>
          <w:rFonts w:ascii="Times New Roman"/>
          <w:sz w:val="20"/>
        </w:rPr>
      </w:pPr>
    </w:p>
    <w:p w:rsidR="00C51EB1" w:rsidRDefault="00C51EB1">
      <w:pPr>
        <w:pStyle w:val="a3"/>
        <w:rPr>
          <w:rFonts w:ascii="Times New Roman"/>
          <w:sz w:val="20"/>
        </w:rPr>
      </w:pPr>
    </w:p>
    <w:p w:rsidR="00C51EB1" w:rsidRDefault="00C51EB1">
      <w:pPr>
        <w:pStyle w:val="a3"/>
        <w:rPr>
          <w:rFonts w:ascii="Times New Roman"/>
          <w:sz w:val="20"/>
        </w:rPr>
      </w:pPr>
    </w:p>
    <w:p w:rsidR="00C51EB1" w:rsidRDefault="00C51EB1">
      <w:pPr>
        <w:pStyle w:val="a3"/>
        <w:rPr>
          <w:rFonts w:ascii="Times New Roman"/>
          <w:sz w:val="20"/>
        </w:rPr>
      </w:pPr>
    </w:p>
    <w:p w:rsidR="00C51EB1" w:rsidRDefault="00C51EB1">
      <w:pPr>
        <w:pStyle w:val="a3"/>
        <w:rPr>
          <w:rFonts w:ascii="Times New Roman"/>
          <w:sz w:val="20"/>
        </w:rPr>
      </w:pPr>
    </w:p>
    <w:p w:rsidR="00C51EB1" w:rsidRDefault="00C51EB1">
      <w:pPr>
        <w:pStyle w:val="a3"/>
        <w:rPr>
          <w:rFonts w:ascii="Times New Roman"/>
          <w:sz w:val="20"/>
        </w:rPr>
      </w:pPr>
    </w:p>
    <w:p w:rsidR="00C51EB1" w:rsidRDefault="00C51EB1">
      <w:pPr>
        <w:pStyle w:val="a3"/>
        <w:rPr>
          <w:rFonts w:ascii="Times New Roman"/>
          <w:sz w:val="20"/>
        </w:rPr>
      </w:pPr>
    </w:p>
    <w:p w:rsidR="00C51EB1" w:rsidRDefault="00C51EB1">
      <w:pPr>
        <w:pStyle w:val="a3"/>
        <w:spacing w:before="10"/>
        <w:rPr>
          <w:rFonts w:ascii="Times New Roman"/>
          <w:sz w:val="18"/>
        </w:rPr>
      </w:pPr>
    </w:p>
    <w:p w:rsidR="00C51EB1" w:rsidRPr="003B7C7C" w:rsidRDefault="00F234C0">
      <w:pPr>
        <w:spacing w:line="593" w:lineRule="exact"/>
        <w:ind w:left="1786" w:right="1802"/>
        <w:jc w:val="center"/>
        <w:rPr>
          <w:rFonts w:ascii="黑体" w:eastAsia="黑体" w:hAnsi="黑体"/>
          <w:b/>
          <w:sz w:val="36"/>
        </w:rPr>
      </w:pPr>
      <w:r w:rsidRPr="003B7C7C">
        <w:rPr>
          <w:rFonts w:ascii="黑体" w:eastAsia="黑体" w:hAnsi="黑体" w:hint="eastAsia"/>
          <w:b/>
          <w:sz w:val="36"/>
        </w:rPr>
        <w:t>江苏省教育厅制</w:t>
      </w:r>
    </w:p>
    <w:p w:rsidR="00C51EB1" w:rsidRDefault="00C51EB1">
      <w:pPr>
        <w:spacing w:line="593" w:lineRule="exact"/>
        <w:jc w:val="center"/>
        <w:rPr>
          <w:rFonts w:ascii="Microsoft JhengHei" w:eastAsia="Microsoft JhengHei"/>
          <w:sz w:val="36"/>
        </w:rPr>
        <w:sectPr w:rsidR="00C51EB1">
          <w:footerReference w:type="even" r:id="rId8"/>
          <w:footerReference w:type="default" r:id="rId9"/>
          <w:type w:val="continuous"/>
          <w:pgSz w:w="11900" w:h="16840"/>
          <w:pgMar w:top="1600" w:right="1000" w:bottom="1300" w:left="1000" w:header="720" w:footer="1135" w:gutter="0"/>
          <w:pgNumType w:start="5"/>
          <w:cols w:space="720"/>
        </w:sectPr>
      </w:pPr>
    </w:p>
    <w:p w:rsidR="00C51EB1" w:rsidRDefault="00C51EB1">
      <w:pPr>
        <w:pStyle w:val="a3"/>
        <w:spacing w:before="14"/>
        <w:rPr>
          <w:rFonts w:ascii="Microsoft JhengHei"/>
          <w:b/>
        </w:rPr>
      </w:pPr>
    </w:p>
    <w:p w:rsidR="00C51EB1" w:rsidRPr="00B12B74" w:rsidRDefault="00F234C0">
      <w:pPr>
        <w:spacing w:line="593" w:lineRule="exact"/>
        <w:ind w:left="1779" w:right="1802"/>
        <w:jc w:val="center"/>
        <w:rPr>
          <w:rFonts w:ascii="黑体" w:eastAsia="黑体" w:hAnsi="黑体"/>
          <w:b/>
          <w:sz w:val="36"/>
        </w:rPr>
      </w:pPr>
      <w:r w:rsidRPr="00B12B74">
        <w:rPr>
          <w:rFonts w:ascii="黑体" w:eastAsia="黑体" w:hAnsi="黑体" w:hint="eastAsia"/>
          <w:b/>
          <w:sz w:val="36"/>
        </w:rPr>
        <w:t>编写说明</w:t>
      </w:r>
    </w:p>
    <w:p w:rsidR="00C51EB1" w:rsidRDefault="00C51EB1">
      <w:pPr>
        <w:pStyle w:val="a3"/>
        <w:spacing w:before="3"/>
        <w:rPr>
          <w:rFonts w:ascii="Microsoft JhengHei"/>
          <w:b/>
          <w:sz w:val="31"/>
        </w:rPr>
      </w:pPr>
    </w:p>
    <w:p w:rsidR="00C51EB1" w:rsidRPr="00B12B74" w:rsidRDefault="00F234C0">
      <w:pPr>
        <w:pStyle w:val="a3"/>
        <w:spacing w:line="276" w:lineRule="auto"/>
        <w:ind w:left="528" w:right="1548"/>
        <w:rPr>
          <w:rFonts w:ascii="仿宋" w:eastAsia="仿宋" w:hAnsi="仿宋"/>
        </w:rPr>
      </w:pPr>
      <w:r w:rsidRPr="00B12B74">
        <w:rPr>
          <w:rFonts w:ascii="仿宋" w:eastAsia="仿宋" w:hAnsi="仿宋" w:hint="eastAsia"/>
        </w:rPr>
        <w:t>一、编写前要仔细阅读本次通知中的申报条件和申报材料要求；</w:t>
      </w:r>
      <w:r w:rsidRPr="00B12B74">
        <w:rPr>
          <w:rFonts w:ascii="仿宋" w:eastAsia="仿宋" w:hAnsi="仿宋" w:hint="eastAsia"/>
        </w:rPr>
        <w:t xml:space="preserve"> </w:t>
      </w:r>
      <w:r w:rsidRPr="00B12B74">
        <w:rPr>
          <w:rFonts w:ascii="仿宋" w:eastAsia="仿宋" w:hAnsi="仿宋" w:hint="eastAsia"/>
          <w:w w:val="105"/>
        </w:rPr>
        <w:t>二、编写要严肃认真、实事求是、内容翔实、文</w:t>
      </w:r>
      <w:r w:rsidR="00B12B74" w:rsidRPr="00B12B74">
        <w:rPr>
          <w:rFonts w:ascii="仿宋" w:eastAsia="仿宋" w:hAnsi="仿宋" w:hint="eastAsia"/>
          <w:w w:val="105"/>
        </w:rPr>
        <w:t xml:space="preserve"> </w:t>
      </w:r>
      <w:r w:rsidRPr="00B12B74">
        <w:rPr>
          <w:rFonts w:ascii="仿宋" w:eastAsia="仿宋" w:hAnsi="仿宋" w:hint="eastAsia"/>
          <w:w w:val="105"/>
        </w:rPr>
        <w:t>字精炼；</w:t>
      </w:r>
    </w:p>
    <w:p w:rsidR="00C51EB1" w:rsidRPr="00B12B74" w:rsidRDefault="00F234C0">
      <w:pPr>
        <w:pStyle w:val="a3"/>
        <w:spacing w:line="276" w:lineRule="auto"/>
        <w:ind w:left="1090" w:right="552" w:hanging="562"/>
        <w:jc w:val="both"/>
        <w:rPr>
          <w:rFonts w:ascii="仿宋" w:eastAsia="仿宋" w:hAnsi="仿宋"/>
        </w:rPr>
      </w:pPr>
      <w:r w:rsidRPr="00B12B74">
        <w:rPr>
          <w:rFonts w:ascii="仿宋" w:eastAsia="仿宋" w:hAnsi="仿宋" w:hint="eastAsia"/>
          <w:spacing w:val="-6"/>
        </w:rPr>
        <w:t>三、申报领域为新一代信息技术</w:t>
      </w:r>
      <w:r w:rsidRPr="00B12B74">
        <w:rPr>
          <w:rFonts w:ascii="仿宋" w:eastAsia="仿宋" w:hAnsi="仿宋" w:hint="eastAsia"/>
        </w:rPr>
        <w:t>（</w:t>
      </w:r>
      <w:r w:rsidRPr="00B12B74">
        <w:rPr>
          <w:rFonts w:ascii="仿宋" w:eastAsia="仿宋" w:hAnsi="仿宋" w:hint="eastAsia"/>
          <w:spacing w:val="-6"/>
        </w:rPr>
        <w:t>包括物联网、下一代信息网络、高性能集成电路、新型显示和新型电子元器件</w:t>
      </w:r>
      <w:r w:rsidRPr="00B12B74">
        <w:rPr>
          <w:rFonts w:ascii="仿宋" w:eastAsia="仿宋" w:hAnsi="仿宋" w:hint="eastAsia"/>
          <w:spacing w:val="-29"/>
        </w:rPr>
        <w:t>）</w:t>
      </w:r>
      <w:r w:rsidRPr="00B12B74">
        <w:rPr>
          <w:rFonts w:ascii="仿宋" w:eastAsia="仿宋" w:hAnsi="仿宋" w:hint="eastAsia"/>
          <w:spacing w:val="-7"/>
        </w:rPr>
        <w:t>、高端软件和信息服务</w:t>
      </w:r>
      <w:r w:rsidRPr="00B12B74">
        <w:rPr>
          <w:rFonts w:ascii="仿宋" w:eastAsia="仿宋" w:hAnsi="仿宋" w:hint="eastAsia"/>
        </w:rPr>
        <w:t>（包</w:t>
      </w:r>
      <w:r w:rsidRPr="00B12B74">
        <w:rPr>
          <w:rFonts w:ascii="仿宋" w:eastAsia="仿宋" w:hAnsi="仿宋" w:hint="eastAsia"/>
          <w:spacing w:val="-6"/>
        </w:rPr>
        <w:t>括大数据、云计算、高端软件、信息技术服务、人工智能</w:t>
      </w:r>
      <w:r w:rsidRPr="00B12B74">
        <w:rPr>
          <w:rFonts w:ascii="仿宋" w:eastAsia="仿宋" w:hAnsi="仿宋" w:hint="eastAsia"/>
          <w:spacing w:val="-21"/>
        </w:rPr>
        <w:t>）</w:t>
      </w:r>
      <w:r w:rsidRPr="00B12B74">
        <w:rPr>
          <w:rFonts w:ascii="仿宋" w:eastAsia="仿宋" w:hAnsi="仿宋" w:hint="eastAsia"/>
          <w:spacing w:val="-4"/>
        </w:rPr>
        <w:t>、新材料</w:t>
      </w:r>
    </w:p>
    <w:p w:rsidR="00C51EB1" w:rsidRPr="00B12B74" w:rsidRDefault="00F234C0">
      <w:pPr>
        <w:pStyle w:val="a3"/>
        <w:spacing w:line="273" w:lineRule="auto"/>
        <w:ind w:left="1090" w:right="547"/>
        <w:jc w:val="both"/>
        <w:rPr>
          <w:rFonts w:ascii="仿宋" w:eastAsia="仿宋" w:hAnsi="仿宋"/>
        </w:rPr>
      </w:pPr>
      <w:r w:rsidRPr="00B12B74">
        <w:rPr>
          <w:rFonts w:ascii="仿宋" w:eastAsia="仿宋" w:hAnsi="仿宋" w:hint="eastAsia"/>
        </w:rPr>
        <w:t>（</w:t>
      </w:r>
      <w:r w:rsidRPr="00B12B74">
        <w:rPr>
          <w:rFonts w:ascii="仿宋" w:eastAsia="仿宋" w:hAnsi="仿宋" w:hint="eastAsia"/>
          <w:spacing w:val="-5"/>
        </w:rPr>
        <w:t>包括先进基础材料、关键战略材料、前沿新材料</w:t>
      </w:r>
      <w:r w:rsidRPr="00B12B74">
        <w:rPr>
          <w:rFonts w:ascii="仿宋" w:eastAsia="仿宋" w:hAnsi="仿宋" w:hint="eastAsia"/>
          <w:spacing w:val="-29"/>
        </w:rPr>
        <w:t>）</w:t>
      </w:r>
      <w:r w:rsidRPr="00B12B74">
        <w:rPr>
          <w:rFonts w:ascii="仿宋" w:eastAsia="仿宋" w:hAnsi="仿宋" w:hint="eastAsia"/>
          <w:spacing w:val="-4"/>
        </w:rPr>
        <w:t>、生物技术和新</w:t>
      </w:r>
      <w:r w:rsidRPr="00B12B74">
        <w:rPr>
          <w:rFonts w:ascii="仿宋" w:eastAsia="仿宋" w:hAnsi="仿宋" w:hint="eastAsia"/>
          <w:spacing w:val="-14"/>
        </w:rPr>
        <w:t>医药</w:t>
      </w:r>
      <w:r w:rsidRPr="00B12B74">
        <w:rPr>
          <w:rFonts w:ascii="仿宋" w:eastAsia="仿宋" w:hAnsi="仿宋" w:hint="eastAsia"/>
        </w:rPr>
        <w:t>（</w:t>
      </w:r>
      <w:r w:rsidRPr="00B12B74">
        <w:rPr>
          <w:rFonts w:ascii="仿宋" w:eastAsia="仿宋" w:hAnsi="仿宋" w:hint="eastAsia"/>
          <w:spacing w:val="-5"/>
        </w:rPr>
        <w:t>生物医药、生物医学工程、生物制造和生物农业</w:t>
      </w:r>
      <w:r w:rsidRPr="00B12B74">
        <w:rPr>
          <w:rFonts w:ascii="仿宋" w:eastAsia="仿宋" w:hAnsi="仿宋" w:hint="eastAsia"/>
          <w:spacing w:val="-24"/>
        </w:rPr>
        <w:t>）</w:t>
      </w:r>
      <w:r w:rsidRPr="00B12B74">
        <w:rPr>
          <w:rFonts w:ascii="仿宋" w:eastAsia="仿宋" w:hAnsi="仿宋" w:hint="eastAsia"/>
          <w:spacing w:val="-4"/>
        </w:rPr>
        <w:t>、高端装备</w:t>
      </w:r>
      <w:r w:rsidRPr="00B12B74">
        <w:rPr>
          <w:rFonts w:ascii="仿宋" w:eastAsia="仿宋" w:hAnsi="仿宋" w:hint="eastAsia"/>
          <w:spacing w:val="-14"/>
        </w:rPr>
        <w:t>制造</w:t>
      </w:r>
      <w:r w:rsidRPr="00B12B74">
        <w:rPr>
          <w:rFonts w:ascii="仿宋" w:eastAsia="仿宋" w:hAnsi="仿宋" w:hint="eastAsia"/>
        </w:rPr>
        <w:t>（</w:t>
      </w:r>
      <w:r w:rsidRPr="00B12B74">
        <w:rPr>
          <w:rFonts w:ascii="仿宋" w:eastAsia="仿宋" w:hAnsi="仿宋" w:hint="eastAsia"/>
          <w:spacing w:val="-7"/>
        </w:rPr>
        <w:t>智能成套系统、智能机器人、增材制造、高端数控机床、新一</w:t>
      </w:r>
      <w:r w:rsidRPr="00B12B74">
        <w:rPr>
          <w:rFonts w:ascii="仿宋" w:eastAsia="仿宋" w:hAnsi="仿宋" w:hint="eastAsia"/>
          <w:spacing w:val="-3"/>
        </w:rPr>
        <w:t>代轨道交通和高端专用装备</w:t>
      </w:r>
      <w:r w:rsidRPr="00B12B74">
        <w:rPr>
          <w:rFonts w:ascii="仿宋" w:eastAsia="仿宋" w:hAnsi="仿宋" w:hint="eastAsia"/>
          <w:spacing w:val="-29"/>
        </w:rPr>
        <w:t>）</w:t>
      </w:r>
      <w:r w:rsidRPr="00B12B74">
        <w:rPr>
          <w:rFonts w:ascii="仿宋" w:eastAsia="仿宋" w:hAnsi="仿宋" w:hint="eastAsia"/>
          <w:spacing w:val="-10"/>
        </w:rPr>
        <w:t>、节能环保</w:t>
      </w:r>
      <w:r w:rsidRPr="00B12B74">
        <w:rPr>
          <w:rFonts w:ascii="仿宋" w:eastAsia="仿宋" w:hAnsi="仿宋" w:hint="eastAsia"/>
        </w:rPr>
        <w:t>（</w:t>
      </w:r>
      <w:r w:rsidRPr="00B12B74">
        <w:rPr>
          <w:rFonts w:ascii="仿宋" w:eastAsia="仿宋" w:hAnsi="仿宋" w:hint="eastAsia"/>
          <w:spacing w:val="-4"/>
        </w:rPr>
        <w:t>包括高效节能、先进环保</w:t>
      </w:r>
      <w:r w:rsidRPr="00B12B74">
        <w:rPr>
          <w:rFonts w:ascii="仿宋" w:eastAsia="仿宋" w:hAnsi="仿宋" w:hint="eastAsia"/>
          <w:spacing w:val="-1"/>
        </w:rPr>
        <w:t>和资源循环利用</w:t>
      </w:r>
      <w:r w:rsidRPr="00B12B74">
        <w:rPr>
          <w:rFonts w:ascii="仿宋" w:eastAsia="仿宋" w:hAnsi="仿宋" w:hint="eastAsia"/>
          <w:spacing w:val="-26"/>
        </w:rPr>
        <w:t>）</w:t>
      </w:r>
      <w:r w:rsidRPr="00B12B74">
        <w:rPr>
          <w:rFonts w:ascii="仿宋" w:eastAsia="仿宋" w:hAnsi="仿宋" w:hint="eastAsia"/>
          <w:spacing w:val="-6"/>
        </w:rPr>
        <w:t>、新能源和能源互联网</w:t>
      </w:r>
      <w:r w:rsidRPr="00B12B74">
        <w:rPr>
          <w:rFonts w:ascii="仿宋" w:eastAsia="仿宋" w:hAnsi="仿宋" w:hint="eastAsia"/>
        </w:rPr>
        <w:t>（</w:t>
      </w:r>
      <w:r w:rsidRPr="00B12B74">
        <w:rPr>
          <w:rFonts w:ascii="仿宋" w:eastAsia="仿宋" w:hAnsi="仿宋" w:hint="eastAsia"/>
          <w:spacing w:val="-5"/>
        </w:rPr>
        <w:t>包括风电、光伏、智能电</w:t>
      </w:r>
      <w:r w:rsidRPr="00B12B74">
        <w:rPr>
          <w:rFonts w:ascii="仿宋" w:eastAsia="仿宋" w:hAnsi="仿宋" w:hint="eastAsia"/>
          <w:spacing w:val="-5"/>
          <w:w w:val="105"/>
        </w:rPr>
        <w:t>网）</w:t>
      </w:r>
      <w:r w:rsidRPr="00B12B74">
        <w:rPr>
          <w:rFonts w:ascii="仿宋" w:eastAsia="仿宋" w:hAnsi="仿宋" w:hint="eastAsia"/>
          <w:w w:val="105"/>
        </w:rPr>
        <w:t>等领域。</w:t>
      </w:r>
    </w:p>
    <w:p w:rsidR="00C51EB1" w:rsidRPr="00B12B74" w:rsidRDefault="00F234C0">
      <w:pPr>
        <w:pStyle w:val="a3"/>
        <w:spacing w:before="13" w:line="273" w:lineRule="auto"/>
        <w:ind w:left="1090" w:right="475" w:hanging="562"/>
        <w:rPr>
          <w:rFonts w:ascii="仿宋" w:eastAsia="仿宋" w:hAnsi="仿宋"/>
        </w:rPr>
      </w:pPr>
      <w:r w:rsidRPr="00B12B74">
        <w:rPr>
          <w:rFonts w:ascii="仿宋" w:eastAsia="仿宋" w:hAnsi="仿宋" w:hint="eastAsia"/>
        </w:rPr>
        <w:t>四、</w:t>
      </w:r>
      <w:r w:rsidRPr="00B12B74">
        <w:rPr>
          <w:rFonts w:ascii="仿宋" w:eastAsia="仿宋" w:hAnsi="仿宋"/>
        </w:rPr>
        <w:t>“</w:t>
      </w:r>
      <w:r w:rsidRPr="00B12B74">
        <w:rPr>
          <w:rFonts w:ascii="仿宋" w:eastAsia="仿宋" w:hAnsi="仿宋" w:hint="eastAsia"/>
        </w:rPr>
        <w:t>专业技术职位</w:t>
      </w:r>
      <w:r w:rsidRPr="00B12B74">
        <w:rPr>
          <w:rFonts w:ascii="仿宋" w:eastAsia="仿宋" w:hAnsi="仿宋"/>
        </w:rPr>
        <w:t>”</w:t>
      </w:r>
      <w:r w:rsidRPr="00B12B74">
        <w:rPr>
          <w:rFonts w:ascii="仿宋" w:eastAsia="仿宋" w:hAnsi="仿宋" w:hint="eastAsia"/>
        </w:rPr>
        <w:t>指受聘的工作岗位，如教授、副教授、研究员、副研</w:t>
      </w:r>
      <w:r w:rsidRPr="00B12B74">
        <w:rPr>
          <w:rFonts w:ascii="仿宋" w:eastAsia="仿宋" w:hAnsi="仿宋" w:hint="eastAsia"/>
          <w:w w:val="105"/>
        </w:rPr>
        <w:t>究员等；</w:t>
      </w:r>
    </w:p>
    <w:p w:rsidR="00C51EB1" w:rsidRPr="00B12B74" w:rsidRDefault="00F234C0">
      <w:pPr>
        <w:pStyle w:val="a3"/>
        <w:spacing w:before="6"/>
        <w:ind w:left="528"/>
        <w:rPr>
          <w:rFonts w:ascii="仿宋" w:eastAsia="仿宋" w:hAnsi="仿宋"/>
        </w:rPr>
      </w:pPr>
      <w:r w:rsidRPr="00B12B74">
        <w:rPr>
          <w:rFonts w:ascii="仿宋" w:eastAsia="仿宋" w:hAnsi="仿宋" w:hint="eastAsia"/>
          <w:w w:val="105"/>
        </w:rPr>
        <w:t>五、</w:t>
      </w:r>
      <w:r w:rsidRPr="00B12B74">
        <w:rPr>
          <w:rFonts w:ascii="仿宋" w:eastAsia="仿宋" w:hAnsi="仿宋"/>
          <w:w w:val="105"/>
        </w:rPr>
        <w:t>“</w:t>
      </w:r>
      <w:r w:rsidRPr="00B12B74">
        <w:rPr>
          <w:rFonts w:ascii="仿宋" w:eastAsia="仿宋" w:hAnsi="仿宋" w:hint="eastAsia"/>
          <w:w w:val="105"/>
        </w:rPr>
        <w:t>专家组评审意见</w:t>
      </w:r>
      <w:r w:rsidRPr="00B12B74">
        <w:rPr>
          <w:rFonts w:ascii="仿宋" w:eastAsia="仿宋" w:hAnsi="仿宋"/>
          <w:w w:val="105"/>
        </w:rPr>
        <w:t>”</w:t>
      </w:r>
      <w:r w:rsidRPr="00B12B74">
        <w:rPr>
          <w:rFonts w:ascii="仿宋" w:eastAsia="仿宋" w:hAnsi="仿宋" w:hint="eastAsia"/>
          <w:w w:val="105"/>
        </w:rPr>
        <w:t>和</w:t>
      </w:r>
      <w:r w:rsidRPr="00B12B74">
        <w:rPr>
          <w:rFonts w:ascii="仿宋" w:eastAsia="仿宋" w:hAnsi="仿宋"/>
          <w:w w:val="105"/>
        </w:rPr>
        <w:t>“</w:t>
      </w:r>
      <w:r w:rsidRPr="00B12B74">
        <w:rPr>
          <w:rFonts w:ascii="仿宋" w:eastAsia="仿宋" w:hAnsi="仿宋" w:hint="eastAsia"/>
          <w:w w:val="105"/>
        </w:rPr>
        <w:t>省教育厅意见</w:t>
      </w:r>
      <w:r w:rsidRPr="00B12B74">
        <w:rPr>
          <w:rFonts w:ascii="仿宋" w:eastAsia="仿宋" w:hAnsi="仿宋"/>
          <w:w w:val="105"/>
        </w:rPr>
        <w:t>”</w:t>
      </w:r>
      <w:r w:rsidRPr="00B12B74">
        <w:rPr>
          <w:rFonts w:ascii="仿宋" w:eastAsia="仿宋" w:hAnsi="仿宋" w:hint="eastAsia"/>
          <w:w w:val="105"/>
        </w:rPr>
        <w:t>各占半页空白纸；</w:t>
      </w:r>
    </w:p>
    <w:p w:rsidR="00C51EB1" w:rsidRPr="00B12B74" w:rsidRDefault="00F234C0">
      <w:pPr>
        <w:spacing w:before="48" w:line="264" w:lineRule="auto"/>
        <w:ind w:left="1090" w:right="547" w:hanging="562"/>
        <w:rPr>
          <w:rFonts w:ascii="仿宋" w:eastAsia="仿宋" w:hAnsi="仿宋"/>
          <w:sz w:val="27"/>
        </w:rPr>
      </w:pPr>
      <w:r w:rsidRPr="00B12B74">
        <w:rPr>
          <w:rFonts w:ascii="仿宋" w:eastAsia="仿宋" w:hAnsi="仿宋" w:hint="eastAsia"/>
          <w:sz w:val="27"/>
        </w:rPr>
        <w:t>六、申请书用</w:t>
      </w:r>
      <w:r w:rsidRPr="00B12B74">
        <w:rPr>
          <w:rFonts w:ascii="仿宋" w:eastAsia="仿宋" w:hAnsi="仿宋" w:hint="eastAsia"/>
          <w:sz w:val="27"/>
        </w:rPr>
        <w:t xml:space="preserve"> </w:t>
      </w:r>
      <w:r w:rsidRPr="00B12B74">
        <w:rPr>
          <w:rFonts w:ascii="仿宋" w:eastAsia="仿宋" w:hAnsi="仿宋"/>
          <w:sz w:val="27"/>
        </w:rPr>
        <w:t xml:space="preserve">A4 </w:t>
      </w:r>
      <w:r w:rsidRPr="00B12B74">
        <w:rPr>
          <w:rFonts w:ascii="仿宋" w:eastAsia="仿宋" w:hAnsi="仿宋" w:hint="eastAsia"/>
          <w:sz w:val="27"/>
        </w:rPr>
        <w:t>纸双面打印，申请书与附件用软封面装订成一册（</w:t>
      </w:r>
      <w:r w:rsidRPr="00B12B74">
        <w:rPr>
          <w:rFonts w:ascii="仿宋" w:eastAsia="仿宋" w:hAnsi="仿宋" w:hint="eastAsia"/>
          <w:b/>
          <w:sz w:val="27"/>
        </w:rPr>
        <w:t>请不</w:t>
      </w:r>
      <w:r w:rsidRPr="00B12B74">
        <w:rPr>
          <w:rFonts w:ascii="仿宋" w:eastAsia="仿宋" w:hAnsi="仿宋" w:hint="eastAsia"/>
          <w:b/>
          <w:w w:val="105"/>
          <w:sz w:val="27"/>
        </w:rPr>
        <w:t>要用塑料封面或塑料文件夹</w:t>
      </w:r>
      <w:r w:rsidRPr="00B12B74">
        <w:rPr>
          <w:rFonts w:ascii="仿宋" w:eastAsia="仿宋" w:hAnsi="仿宋" w:hint="eastAsia"/>
          <w:w w:val="105"/>
          <w:sz w:val="27"/>
        </w:rPr>
        <w:t>），合计不得超过</w:t>
      </w:r>
      <w:r w:rsidRPr="00B12B74">
        <w:rPr>
          <w:rFonts w:ascii="仿宋" w:eastAsia="仿宋" w:hAnsi="仿宋" w:hint="eastAsia"/>
          <w:w w:val="105"/>
          <w:sz w:val="27"/>
        </w:rPr>
        <w:t xml:space="preserve"> </w:t>
      </w:r>
      <w:r w:rsidRPr="00B12B74">
        <w:rPr>
          <w:rFonts w:ascii="仿宋" w:eastAsia="仿宋" w:hAnsi="仿宋"/>
          <w:w w:val="105"/>
          <w:sz w:val="27"/>
        </w:rPr>
        <w:t xml:space="preserve">100 </w:t>
      </w:r>
      <w:r w:rsidRPr="00B12B74">
        <w:rPr>
          <w:rFonts w:ascii="仿宋" w:eastAsia="仿宋" w:hAnsi="仿宋" w:hint="eastAsia"/>
          <w:w w:val="105"/>
          <w:sz w:val="27"/>
        </w:rPr>
        <w:t>页；</w:t>
      </w:r>
    </w:p>
    <w:p w:rsidR="00C51EB1" w:rsidRPr="00B12B74" w:rsidRDefault="00F234C0">
      <w:pPr>
        <w:pStyle w:val="a3"/>
        <w:spacing w:before="23"/>
        <w:ind w:left="528"/>
        <w:rPr>
          <w:rFonts w:ascii="仿宋" w:eastAsia="仿宋" w:hAnsi="仿宋"/>
        </w:rPr>
      </w:pPr>
      <w:r w:rsidRPr="00B12B74">
        <w:rPr>
          <w:rFonts w:ascii="仿宋" w:eastAsia="仿宋" w:hAnsi="仿宋" w:hint="eastAsia"/>
          <w:w w:val="105"/>
        </w:rPr>
        <w:t>七、申请书至少有一份原件，每份申请书上均应附证明材料复印件；</w:t>
      </w:r>
    </w:p>
    <w:p w:rsidR="00C51EB1" w:rsidRPr="00B12B74" w:rsidRDefault="00F234C0">
      <w:pPr>
        <w:pStyle w:val="a3"/>
        <w:spacing w:before="72"/>
        <w:ind w:left="528"/>
        <w:sectPr w:rsidR="00C51EB1" w:rsidRPr="00B12B74">
          <w:pgSz w:w="11900" w:h="16840"/>
          <w:pgMar w:top="1600" w:right="1000" w:bottom="1320" w:left="1000" w:header="0" w:footer="1116" w:gutter="0"/>
          <w:cols w:space="720"/>
        </w:sectPr>
      </w:pPr>
      <w:r w:rsidRPr="00B12B74">
        <w:rPr>
          <w:rFonts w:ascii="仿宋" w:eastAsia="仿宋" w:hAnsi="仿宋" w:hint="eastAsia"/>
          <w:spacing w:val="-13"/>
          <w:w w:val="105"/>
        </w:rPr>
        <w:t>八、相关支撑材料的起止点为</w:t>
      </w:r>
      <w:r w:rsidRPr="00B12B74">
        <w:rPr>
          <w:rFonts w:ascii="仿宋" w:eastAsia="仿宋" w:hAnsi="仿宋" w:hint="eastAsia"/>
          <w:spacing w:val="-13"/>
          <w:w w:val="105"/>
        </w:rPr>
        <w:t xml:space="preserve"> </w:t>
      </w:r>
      <w:r w:rsidRPr="00B12B74">
        <w:rPr>
          <w:rFonts w:ascii="仿宋" w:eastAsia="仿宋" w:hAnsi="仿宋"/>
          <w:w w:val="105"/>
        </w:rPr>
        <w:t xml:space="preserve">2016 </w:t>
      </w:r>
      <w:r w:rsidRPr="00B12B74">
        <w:rPr>
          <w:rFonts w:ascii="仿宋" w:eastAsia="仿宋" w:hAnsi="仿宋" w:hint="eastAsia"/>
          <w:spacing w:val="-13"/>
          <w:w w:val="105"/>
        </w:rPr>
        <w:t>年</w:t>
      </w:r>
      <w:r w:rsidRPr="00B12B74">
        <w:rPr>
          <w:rFonts w:ascii="仿宋" w:eastAsia="仿宋" w:hAnsi="仿宋" w:hint="eastAsia"/>
          <w:spacing w:val="-13"/>
          <w:w w:val="105"/>
        </w:rPr>
        <w:t xml:space="preserve"> </w:t>
      </w:r>
      <w:r w:rsidRPr="00B12B74">
        <w:rPr>
          <w:rFonts w:ascii="仿宋" w:eastAsia="仿宋" w:hAnsi="仿宋"/>
          <w:w w:val="105"/>
        </w:rPr>
        <w:t xml:space="preserve">1 </w:t>
      </w:r>
      <w:r w:rsidRPr="00B12B74">
        <w:rPr>
          <w:rFonts w:ascii="仿宋" w:eastAsia="仿宋" w:hAnsi="仿宋" w:hint="eastAsia"/>
          <w:spacing w:val="-13"/>
          <w:w w:val="105"/>
        </w:rPr>
        <w:t>月</w:t>
      </w:r>
      <w:r w:rsidRPr="00B12B74">
        <w:rPr>
          <w:rFonts w:ascii="仿宋" w:eastAsia="仿宋" w:hAnsi="仿宋" w:hint="eastAsia"/>
          <w:spacing w:val="-13"/>
          <w:w w:val="105"/>
        </w:rPr>
        <w:t xml:space="preserve"> </w:t>
      </w:r>
      <w:r w:rsidRPr="00B12B74">
        <w:rPr>
          <w:rFonts w:ascii="仿宋" w:eastAsia="仿宋" w:hAnsi="仿宋"/>
          <w:w w:val="105"/>
        </w:rPr>
        <w:t xml:space="preserve">1 </w:t>
      </w:r>
      <w:r w:rsidRPr="00B12B74">
        <w:rPr>
          <w:rFonts w:ascii="仿宋" w:eastAsia="仿宋" w:hAnsi="仿宋" w:hint="eastAsia"/>
          <w:spacing w:val="-10"/>
          <w:w w:val="105"/>
        </w:rPr>
        <w:t>日至</w:t>
      </w:r>
      <w:r w:rsidRPr="00B12B74">
        <w:rPr>
          <w:rFonts w:ascii="仿宋" w:eastAsia="仿宋" w:hAnsi="仿宋" w:hint="eastAsia"/>
          <w:spacing w:val="-10"/>
          <w:w w:val="105"/>
        </w:rPr>
        <w:t xml:space="preserve"> </w:t>
      </w:r>
      <w:r w:rsidRPr="00B12B74">
        <w:rPr>
          <w:rFonts w:ascii="仿宋" w:eastAsia="仿宋" w:hAnsi="仿宋"/>
          <w:w w:val="105"/>
        </w:rPr>
        <w:t xml:space="preserve">2020 </w:t>
      </w:r>
      <w:r w:rsidRPr="00B12B74">
        <w:rPr>
          <w:rFonts w:ascii="仿宋" w:eastAsia="仿宋" w:hAnsi="仿宋" w:hint="eastAsia"/>
          <w:spacing w:val="-14"/>
          <w:w w:val="105"/>
        </w:rPr>
        <w:t>年</w:t>
      </w:r>
      <w:r w:rsidRPr="00B12B74">
        <w:rPr>
          <w:rFonts w:ascii="仿宋" w:eastAsia="仿宋" w:hAnsi="仿宋" w:hint="eastAsia"/>
          <w:spacing w:val="-14"/>
          <w:w w:val="105"/>
        </w:rPr>
        <w:t xml:space="preserve"> </w:t>
      </w:r>
      <w:r w:rsidRPr="00B12B74">
        <w:rPr>
          <w:rFonts w:ascii="仿宋" w:eastAsia="仿宋" w:hAnsi="仿宋"/>
          <w:w w:val="105"/>
        </w:rPr>
        <w:t xml:space="preserve">12 </w:t>
      </w:r>
      <w:r w:rsidRPr="00B12B74">
        <w:rPr>
          <w:rFonts w:ascii="仿宋" w:eastAsia="仿宋" w:hAnsi="仿宋" w:hint="eastAsia"/>
          <w:spacing w:val="-13"/>
          <w:w w:val="105"/>
        </w:rPr>
        <w:t>月</w:t>
      </w:r>
      <w:r w:rsidRPr="00B12B74">
        <w:rPr>
          <w:rFonts w:ascii="仿宋" w:eastAsia="仿宋" w:hAnsi="仿宋" w:hint="eastAsia"/>
          <w:spacing w:val="-13"/>
          <w:w w:val="105"/>
        </w:rPr>
        <w:t xml:space="preserve"> </w:t>
      </w:r>
      <w:r w:rsidRPr="00B12B74">
        <w:rPr>
          <w:rFonts w:ascii="仿宋" w:eastAsia="仿宋" w:hAnsi="仿宋"/>
          <w:w w:val="105"/>
        </w:rPr>
        <w:t xml:space="preserve">31 </w:t>
      </w:r>
      <w:r w:rsidRPr="00B12B74">
        <w:rPr>
          <w:rFonts w:ascii="仿宋" w:eastAsia="仿宋" w:hAnsi="仿宋" w:hint="eastAsia"/>
          <w:w w:val="105"/>
        </w:rPr>
        <w:t>日期间。</w:t>
      </w:r>
    </w:p>
    <w:p w:rsidR="00C51EB1" w:rsidRDefault="00F234C0">
      <w:pPr>
        <w:pStyle w:val="Bodytext1"/>
        <w:spacing w:after="40" w:line="240" w:lineRule="auto"/>
        <w:ind w:firstLine="500"/>
        <w:rPr>
          <w:sz w:val="28"/>
          <w:szCs w:val="28"/>
        </w:rPr>
      </w:pPr>
      <w:r>
        <w:rPr>
          <w:color w:val="000000"/>
          <w:sz w:val="28"/>
          <w:szCs w:val="28"/>
          <w:lang w:val="zh-CN" w:eastAsia="zh-CN" w:bidi="zh-CN"/>
        </w:rPr>
        <w:lastRenderedPageBreak/>
        <w:t>―</w:t>
      </w:r>
      <w:r>
        <w:rPr>
          <w:color w:val="000000"/>
          <w:sz w:val="28"/>
          <w:szCs w:val="28"/>
          <w:lang w:val="zh-CN" w:eastAsia="zh-CN" w:bidi="zh-CN"/>
        </w:rPr>
        <w:t>、</w:t>
      </w:r>
      <w:r>
        <w:rPr>
          <w:color w:val="000000"/>
          <w:sz w:val="28"/>
          <w:szCs w:val="28"/>
        </w:rPr>
        <w:t>简表</w:t>
      </w:r>
    </w:p>
    <w:tbl>
      <w:tblPr>
        <w:tblW w:w="9863" w:type="dxa"/>
        <w:jc w:val="center"/>
        <w:tblLayout w:type="fixed"/>
        <w:tblCellMar>
          <w:left w:w="10" w:type="dxa"/>
          <w:right w:w="10" w:type="dxa"/>
        </w:tblCellMar>
        <w:tblLook w:val="04A0" w:firstRow="1" w:lastRow="0" w:firstColumn="1" w:lastColumn="0" w:noHBand="0" w:noVBand="1"/>
      </w:tblPr>
      <w:tblGrid>
        <w:gridCol w:w="418"/>
        <w:gridCol w:w="379"/>
        <w:gridCol w:w="787"/>
        <w:gridCol w:w="586"/>
        <w:gridCol w:w="552"/>
        <w:gridCol w:w="245"/>
        <w:gridCol w:w="856"/>
        <w:gridCol w:w="1559"/>
        <w:gridCol w:w="426"/>
        <w:gridCol w:w="1178"/>
        <w:gridCol w:w="132"/>
        <w:gridCol w:w="336"/>
        <w:gridCol w:w="823"/>
        <w:gridCol w:w="132"/>
        <w:gridCol w:w="1322"/>
        <w:gridCol w:w="132"/>
      </w:tblGrid>
      <w:tr w:rsidR="00C51EB1" w:rsidRPr="00B12B74" w:rsidTr="00B12B74">
        <w:trPr>
          <w:trHeight w:hRule="exact" w:val="418"/>
          <w:jc w:val="center"/>
        </w:trPr>
        <w:tc>
          <w:tcPr>
            <w:tcW w:w="418" w:type="dxa"/>
            <w:vMerge w:val="restart"/>
            <w:tcBorders>
              <w:top w:val="single" w:sz="4" w:space="0" w:color="auto"/>
              <w:left w:val="single" w:sz="4" w:space="0" w:color="auto"/>
            </w:tcBorders>
            <w:shd w:val="clear" w:color="auto" w:fill="FFFFFF"/>
            <w:vAlign w:val="bottom"/>
          </w:tcPr>
          <w:p w:rsidR="00C51EB1" w:rsidRPr="00B12B74" w:rsidRDefault="00F234C0">
            <w:pPr>
              <w:pStyle w:val="Other1"/>
              <w:spacing w:after="0" w:line="390" w:lineRule="exact"/>
              <w:ind w:firstLine="0"/>
              <w:jc w:val="both"/>
              <w:rPr>
                <w:rFonts w:ascii="仿宋" w:eastAsia="仿宋" w:hAnsi="仿宋"/>
              </w:rPr>
            </w:pPr>
            <w:r w:rsidRPr="00B12B74">
              <w:rPr>
                <w:rFonts w:ascii="仿宋" w:eastAsia="仿宋" w:hAnsi="仿宋"/>
                <w:color w:val="000000"/>
                <w:sz w:val="24"/>
                <w:szCs w:val="24"/>
              </w:rPr>
              <w:t>团</w:t>
            </w:r>
            <w:r w:rsidRPr="00B12B74">
              <w:rPr>
                <w:rFonts w:ascii="仿宋" w:eastAsia="仿宋" w:hAnsi="仿宋"/>
                <w:color w:val="000000"/>
                <w:sz w:val="24"/>
                <w:szCs w:val="24"/>
              </w:rPr>
              <w:t xml:space="preserve"> </w:t>
            </w:r>
            <w:r w:rsidRPr="00B12B74">
              <w:rPr>
                <w:rFonts w:ascii="仿宋" w:eastAsia="仿宋" w:hAnsi="仿宋"/>
                <w:color w:val="000000"/>
                <w:sz w:val="24"/>
                <w:szCs w:val="24"/>
              </w:rPr>
              <w:t>队</w:t>
            </w:r>
            <w:r w:rsidRPr="00B12B74">
              <w:rPr>
                <w:rFonts w:ascii="仿宋" w:eastAsia="仿宋" w:hAnsi="仿宋"/>
                <w:color w:val="000000"/>
                <w:sz w:val="24"/>
                <w:szCs w:val="24"/>
              </w:rPr>
              <w:t xml:space="preserve"> </w:t>
            </w:r>
            <w:r w:rsidRPr="00B12B74">
              <w:rPr>
                <w:rFonts w:ascii="仿宋" w:eastAsia="仿宋" w:hAnsi="仿宋"/>
                <w:color w:val="000000"/>
                <w:sz w:val="24"/>
                <w:szCs w:val="24"/>
              </w:rPr>
              <w:t>情</w:t>
            </w:r>
            <w:r w:rsidRPr="00B12B74">
              <w:rPr>
                <w:rFonts w:ascii="仿宋" w:eastAsia="仿宋" w:hAnsi="仿宋"/>
                <w:color w:val="000000"/>
                <w:sz w:val="24"/>
                <w:szCs w:val="24"/>
              </w:rPr>
              <w:t xml:space="preserve"> </w:t>
            </w:r>
            <w:r w:rsidRPr="00B12B74">
              <w:rPr>
                <w:rFonts w:ascii="仿宋" w:eastAsia="仿宋" w:hAnsi="仿宋"/>
                <w:color w:val="000000"/>
                <w:sz w:val="24"/>
                <w:szCs w:val="24"/>
              </w:rPr>
              <w:t>况</w:t>
            </w:r>
          </w:p>
        </w:tc>
        <w:tc>
          <w:tcPr>
            <w:tcW w:w="1166" w:type="dxa"/>
            <w:gridSpan w:val="2"/>
            <w:tcBorders>
              <w:top w:val="single" w:sz="4" w:space="0" w:color="auto"/>
              <w:left w:val="single" w:sz="4" w:space="0" w:color="auto"/>
            </w:tcBorders>
            <w:shd w:val="clear" w:color="auto" w:fill="FFFFFF"/>
            <w:vAlign w:val="bottom"/>
          </w:tcPr>
          <w:p w:rsidR="00C51EB1" w:rsidRPr="00B12B74" w:rsidRDefault="00F234C0">
            <w:pPr>
              <w:pStyle w:val="Other1"/>
              <w:spacing w:after="0" w:line="240" w:lineRule="auto"/>
              <w:ind w:firstLine="0"/>
              <w:rPr>
                <w:rFonts w:ascii="仿宋" w:eastAsia="仿宋" w:hAnsi="仿宋"/>
              </w:rPr>
            </w:pPr>
            <w:r w:rsidRPr="00B12B74">
              <w:rPr>
                <w:rFonts w:ascii="仿宋" w:eastAsia="仿宋" w:hAnsi="仿宋"/>
                <w:color w:val="000000"/>
                <w:sz w:val="24"/>
                <w:szCs w:val="24"/>
              </w:rPr>
              <w:t>团队名称</w:t>
            </w:r>
          </w:p>
        </w:tc>
        <w:tc>
          <w:tcPr>
            <w:tcW w:w="8279" w:type="dxa"/>
            <w:gridSpan w:val="13"/>
            <w:tcBorders>
              <w:top w:val="single" w:sz="4" w:space="0" w:color="auto"/>
              <w:left w:val="single" w:sz="4" w:space="0" w:color="auto"/>
              <w:right w:val="single" w:sz="4" w:space="0" w:color="auto"/>
            </w:tcBorders>
            <w:shd w:val="clear" w:color="auto" w:fill="FFFFFF"/>
          </w:tcPr>
          <w:p w:rsidR="00C51EB1" w:rsidRPr="00B12B74" w:rsidRDefault="00C51EB1">
            <w:pPr>
              <w:rPr>
                <w:rFonts w:ascii="仿宋" w:eastAsia="仿宋" w:hAnsi="仿宋"/>
                <w:sz w:val="10"/>
                <w:szCs w:val="10"/>
              </w:rPr>
            </w:pPr>
          </w:p>
        </w:tc>
      </w:tr>
      <w:tr w:rsidR="00C51EB1" w:rsidRPr="00B12B74" w:rsidTr="00B12B74">
        <w:trPr>
          <w:trHeight w:hRule="exact" w:val="1166"/>
          <w:jc w:val="center"/>
        </w:trPr>
        <w:tc>
          <w:tcPr>
            <w:tcW w:w="418" w:type="dxa"/>
            <w:vMerge/>
            <w:tcBorders>
              <w:left w:val="single" w:sz="4" w:space="0" w:color="auto"/>
            </w:tcBorders>
            <w:shd w:val="clear" w:color="auto" w:fill="FFFFFF"/>
            <w:vAlign w:val="bottom"/>
          </w:tcPr>
          <w:p w:rsidR="00C51EB1" w:rsidRPr="00B12B74" w:rsidRDefault="00C51EB1">
            <w:pPr>
              <w:rPr>
                <w:rFonts w:ascii="仿宋" w:eastAsia="仿宋" w:hAnsi="仿宋"/>
              </w:rPr>
            </w:pPr>
          </w:p>
        </w:tc>
        <w:tc>
          <w:tcPr>
            <w:tcW w:w="1166" w:type="dxa"/>
            <w:gridSpan w:val="2"/>
            <w:tcBorders>
              <w:top w:val="single" w:sz="4" w:space="0" w:color="auto"/>
              <w:left w:val="single" w:sz="4" w:space="0" w:color="auto"/>
            </w:tcBorders>
            <w:shd w:val="clear" w:color="auto" w:fill="FFFFFF"/>
            <w:vAlign w:val="center"/>
          </w:tcPr>
          <w:p w:rsidR="00C51EB1" w:rsidRPr="00B12B74" w:rsidRDefault="00F234C0">
            <w:pPr>
              <w:pStyle w:val="Other1"/>
              <w:spacing w:after="0" w:line="379" w:lineRule="exact"/>
              <w:ind w:firstLine="0"/>
              <w:jc w:val="center"/>
              <w:rPr>
                <w:rFonts w:ascii="仿宋" w:eastAsia="仿宋" w:hAnsi="仿宋"/>
              </w:rPr>
            </w:pPr>
            <w:r w:rsidRPr="00B12B74">
              <w:rPr>
                <w:rFonts w:ascii="仿宋" w:eastAsia="仿宋" w:hAnsi="仿宋"/>
                <w:color w:val="000000"/>
                <w:sz w:val="24"/>
                <w:szCs w:val="24"/>
              </w:rPr>
              <w:t>所依托研</w:t>
            </w:r>
            <w:r w:rsidRPr="00B12B74">
              <w:rPr>
                <w:rFonts w:ascii="仿宋" w:eastAsia="仿宋" w:hAnsi="仿宋"/>
                <w:color w:val="000000"/>
                <w:sz w:val="24"/>
                <w:szCs w:val="24"/>
              </w:rPr>
              <w:t xml:space="preserve"> </w:t>
            </w:r>
            <w:r w:rsidRPr="00B12B74">
              <w:rPr>
                <w:rFonts w:ascii="仿宋" w:eastAsia="仿宋" w:hAnsi="仿宋"/>
                <w:color w:val="000000"/>
                <w:sz w:val="24"/>
                <w:szCs w:val="24"/>
              </w:rPr>
              <w:t>究基地</w:t>
            </w:r>
          </w:p>
        </w:tc>
        <w:tc>
          <w:tcPr>
            <w:tcW w:w="8279" w:type="dxa"/>
            <w:gridSpan w:val="13"/>
            <w:tcBorders>
              <w:top w:val="single" w:sz="4" w:space="0" w:color="auto"/>
              <w:left w:val="single" w:sz="4" w:space="0" w:color="auto"/>
              <w:right w:val="single" w:sz="4" w:space="0" w:color="auto"/>
            </w:tcBorders>
            <w:shd w:val="clear" w:color="auto" w:fill="FFFFFF"/>
            <w:vAlign w:val="center"/>
          </w:tcPr>
          <w:p w:rsidR="00C51EB1" w:rsidRPr="00B12B74" w:rsidRDefault="00F234C0">
            <w:pPr>
              <w:pStyle w:val="Other1"/>
              <w:spacing w:after="80" w:line="240" w:lineRule="auto"/>
              <w:ind w:firstLine="0"/>
              <w:rPr>
                <w:rFonts w:ascii="仿宋" w:eastAsia="仿宋" w:hAnsi="仿宋"/>
              </w:rPr>
            </w:pPr>
            <w:r w:rsidRPr="00B12B74">
              <w:rPr>
                <w:rFonts w:ascii="仿宋" w:eastAsia="仿宋" w:hAnsi="仿宋" w:cs="Times New Roman"/>
                <w:color w:val="000000"/>
                <w:sz w:val="24"/>
                <w:szCs w:val="24"/>
                <w:lang w:val="en-US" w:eastAsia="zh-CN" w:bidi="en-US"/>
              </w:rPr>
              <w:t>A.</w:t>
            </w:r>
            <w:r w:rsidRPr="00B12B74">
              <w:rPr>
                <w:rFonts w:ascii="仿宋" w:eastAsia="仿宋" w:hAnsi="仿宋"/>
                <w:color w:val="000000"/>
                <w:sz w:val="24"/>
                <w:szCs w:val="24"/>
              </w:rPr>
              <w:t>国家重点学科</w:t>
            </w:r>
            <w:r w:rsidR="00B12B74">
              <w:rPr>
                <w:rFonts w:ascii="仿宋" w:eastAsia="仿宋" w:hAnsi="仿宋" w:hint="eastAsia"/>
                <w:color w:val="000000"/>
                <w:sz w:val="24"/>
                <w:szCs w:val="24"/>
                <w:lang w:eastAsia="zh-CN"/>
              </w:rPr>
              <w:t xml:space="preserve"> </w:t>
            </w:r>
            <w:r w:rsidRPr="00B12B74">
              <w:rPr>
                <w:rFonts w:ascii="仿宋" w:eastAsia="仿宋" w:hAnsi="仿宋" w:cs="Times New Roman"/>
                <w:color w:val="000000"/>
                <w:sz w:val="24"/>
                <w:szCs w:val="24"/>
                <w:lang w:val="en-US" w:eastAsia="zh-CN" w:bidi="en-US"/>
              </w:rPr>
              <w:t>B.</w:t>
            </w:r>
            <w:r w:rsidRPr="00B12B74">
              <w:rPr>
                <w:rFonts w:ascii="仿宋" w:eastAsia="仿宋" w:hAnsi="仿宋"/>
                <w:color w:val="000000"/>
                <w:sz w:val="24"/>
                <w:szCs w:val="24"/>
              </w:rPr>
              <w:t>国家重点实验室</w:t>
            </w:r>
            <w:r w:rsidR="00B12B74">
              <w:rPr>
                <w:rFonts w:ascii="仿宋" w:eastAsia="仿宋" w:hAnsi="仿宋" w:hint="eastAsia"/>
                <w:color w:val="000000"/>
                <w:sz w:val="24"/>
                <w:szCs w:val="24"/>
                <w:lang w:eastAsia="zh-CN"/>
              </w:rPr>
              <w:t xml:space="preserve"> </w:t>
            </w:r>
            <w:r w:rsidRPr="00B12B74">
              <w:rPr>
                <w:rFonts w:ascii="仿宋" w:eastAsia="仿宋" w:hAnsi="仿宋" w:cs="Times New Roman"/>
                <w:color w:val="000000"/>
                <w:sz w:val="24"/>
                <w:szCs w:val="24"/>
                <w:lang w:val="en-US" w:eastAsia="zh-CN" w:bidi="en-US"/>
              </w:rPr>
              <w:t>C.</w:t>
            </w:r>
            <w:r w:rsidRPr="00B12B74">
              <w:rPr>
                <w:rFonts w:ascii="仿宋" w:eastAsia="仿宋" w:hAnsi="仿宋"/>
                <w:color w:val="000000"/>
                <w:sz w:val="24"/>
                <w:szCs w:val="24"/>
              </w:rPr>
              <w:t>国家工程（技术）研究中心</w:t>
            </w:r>
          </w:p>
          <w:p w:rsidR="00C51EB1" w:rsidRPr="00B12B74" w:rsidRDefault="00F234C0">
            <w:pPr>
              <w:pStyle w:val="Other1"/>
              <w:spacing w:after="0" w:line="240" w:lineRule="auto"/>
              <w:ind w:firstLine="0"/>
              <w:rPr>
                <w:rFonts w:ascii="仿宋" w:eastAsia="仿宋" w:hAnsi="仿宋"/>
              </w:rPr>
            </w:pPr>
            <w:r w:rsidRPr="00B12B74">
              <w:rPr>
                <w:rFonts w:ascii="仿宋" w:eastAsia="仿宋" w:hAnsi="仿宋" w:cs="Times New Roman"/>
                <w:color w:val="000000"/>
                <w:sz w:val="24"/>
                <w:szCs w:val="24"/>
                <w:lang w:val="en-US" w:eastAsia="zh-CN" w:bidi="en-US"/>
              </w:rPr>
              <w:t>D.</w:t>
            </w:r>
            <w:r w:rsidRPr="00B12B74">
              <w:rPr>
                <w:rFonts w:ascii="仿宋" w:eastAsia="仿宋" w:hAnsi="仿宋"/>
                <w:color w:val="000000"/>
                <w:sz w:val="24"/>
                <w:szCs w:val="24"/>
              </w:rPr>
              <w:t>省重点学科</w:t>
            </w:r>
            <w:r w:rsidR="00B12B74">
              <w:rPr>
                <w:rFonts w:ascii="仿宋" w:eastAsia="仿宋" w:hAnsi="仿宋" w:hint="eastAsia"/>
                <w:color w:val="000000"/>
                <w:sz w:val="24"/>
                <w:szCs w:val="24"/>
                <w:lang w:eastAsia="zh-CN"/>
              </w:rPr>
              <w:t xml:space="preserve"> </w:t>
            </w:r>
            <w:r w:rsidRPr="00B12B74">
              <w:rPr>
                <w:rFonts w:ascii="仿宋" w:eastAsia="仿宋" w:hAnsi="仿宋" w:cs="Times New Roman"/>
                <w:color w:val="000000"/>
                <w:sz w:val="24"/>
                <w:szCs w:val="24"/>
                <w:lang w:val="en-US" w:eastAsia="zh-CN" w:bidi="en-US"/>
              </w:rPr>
              <w:t>E.</w:t>
            </w:r>
            <w:r w:rsidRPr="00B12B74">
              <w:rPr>
                <w:rFonts w:ascii="仿宋" w:eastAsia="仿宋" w:hAnsi="仿宋"/>
                <w:color w:val="000000"/>
                <w:sz w:val="24"/>
                <w:szCs w:val="24"/>
              </w:rPr>
              <w:t>部或省重点实验室</w:t>
            </w:r>
            <w:r w:rsidR="00B12B74">
              <w:rPr>
                <w:rFonts w:ascii="仿宋" w:eastAsia="仿宋" w:hAnsi="仿宋" w:hint="eastAsia"/>
                <w:color w:val="000000"/>
                <w:sz w:val="24"/>
                <w:szCs w:val="24"/>
                <w:lang w:eastAsia="zh-CN"/>
              </w:rPr>
              <w:t xml:space="preserve"> </w:t>
            </w:r>
            <w:r w:rsidRPr="00B12B74">
              <w:rPr>
                <w:rFonts w:ascii="仿宋" w:eastAsia="仿宋" w:hAnsi="仿宋" w:cs="Times New Roman"/>
                <w:color w:val="000000"/>
                <w:sz w:val="24"/>
                <w:szCs w:val="24"/>
                <w:lang w:val="en-US" w:eastAsia="zh-CN" w:bidi="en-US"/>
              </w:rPr>
              <w:t>F.</w:t>
            </w:r>
            <w:r w:rsidRPr="00B12B74">
              <w:rPr>
                <w:rFonts w:ascii="仿宋" w:eastAsia="仿宋" w:hAnsi="仿宋"/>
                <w:color w:val="000000"/>
                <w:sz w:val="24"/>
                <w:szCs w:val="24"/>
              </w:rPr>
              <w:t>部或省工程（技术）研究（开发）中心</w:t>
            </w:r>
          </w:p>
        </w:tc>
      </w:tr>
      <w:tr w:rsidR="00B12B74" w:rsidRPr="00B12B74" w:rsidTr="00B12B74">
        <w:trPr>
          <w:gridAfter w:val="1"/>
          <w:wAfter w:w="132" w:type="dxa"/>
          <w:trHeight w:hRule="exact" w:val="840"/>
          <w:jc w:val="center"/>
        </w:trPr>
        <w:tc>
          <w:tcPr>
            <w:tcW w:w="418" w:type="dxa"/>
            <w:vMerge w:val="restart"/>
            <w:tcBorders>
              <w:top w:val="single" w:sz="4" w:space="0" w:color="auto"/>
              <w:left w:val="single" w:sz="4" w:space="0" w:color="auto"/>
            </w:tcBorders>
            <w:shd w:val="clear" w:color="auto" w:fill="FFFFFF"/>
            <w:vAlign w:val="center"/>
          </w:tcPr>
          <w:p w:rsidR="00B12B74" w:rsidRPr="00B12B74" w:rsidRDefault="00B12B74">
            <w:pPr>
              <w:pStyle w:val="Other1"/>
              <w:spacing w:after="0" w:line="779" w:lineRule="exact"/>
              <w:ind w:firstLine="0"/>
              <w:jc w:val="both"/>
              <w:rPr>
                <w:rFonts w:ascii="仿宋" w:eastAsia="仿宋" w:hAnsi="仿宋"/>
              </w:rPr>
            </w:pPr>
            <w:r w:rsidRPr="00B12B74">
              <w:rPr>
                <w:rFonts w:ascii="仿宋" w:eastAsia="仿宋" w:hAnsi="仿宋"/>
                <w:color w:val="000000"/>
                <w:sz w:val="24"/>
                <w:szCs w:val="24"/>
              </w:rPr>
              <w:t>团 队 带 头 人</w:t>
            </w:r>
          </w:p>
        </w:tc>
        <w:tc>
          <w:tcPr>
            <w:tcW w:w="379" w:type="dxa"/>
            <w:tcBorders>
              <w:top w:val="single" w:sz="4" w:space="0" w:color="auto"/>
              <w:left w:val="single" w:sz="4" w:space="0" w:color="auto"/>
            </w:tcBorders>
            <w:shd w:val="clear" w:color="auto" w:fill="FFFFFF"/>
            <w:vAlign w:val="bottom"/>
          </w:tcPr>
          <w:p w:rsidR="00B12B74" w:rsidRPr="00B12B74" w:rsidRDefault="00B12B74">
            <w:pPr>
              <w:pStyle w:val="Other1"/>
              <w:spacing w:after="0" w:line="398" w:lineRule="exact"/>
              <w:ind w:firstLine="0"/>
              <w:jc w:val="both"/>
              <w:rPr>
                <w:rFonts w:ascii="仿宋" w:eastAsia="仿宋" w:hAnsi="仿宋"/>
              </w:rPr>
            </w:pPr>
            <w:r w:rsidRPr="00B12B74">
              <w:rPr>
                <w:rFonts w:ascii="仿宋" w:eastAsia="仿宋" w:hAnsi="仿宋"/>
                <w:color w:val="000000"/>
                <w:sz w:val="24"/>
                <w:szCs w:val="24"/>
              </w:rPr>
              <w:t>姓 名</w:t>
            </w:r>
          </w:p>
        </w:tc>
        <w:tc>
          <w:tcPr>
            <w:tcW w:w="1373" w:type="dxa"/>
            <w:gridSpan w:val="2"/>
            <w:tcBorders>
              <w:top w:val="single" w:sz="4" w:space="0" w:color="auto"/>
              <w:left w:val="single" w:sz="4" w:space="0" w:color="auto"/>
            </w:tcBorders>
            <w:shd w:val="clear" w:color="auto" w:fill="FFFFFF"/>
            <w:vAlign w:val="center"/>
          </w:tcPr>
          <w:p w:rsidR="00B12B74" w:rsidRPr="00B12B74" w:rsidRDefault="00B12B74">
            <w:pPr>
              <w:pStyle w:val="Other1"/>
              <w:spacing w:after="0" w:line="240" w:lineRule="auto"/>
              <w:ind w:firstLine="0"/>
              <w:rPr>
                <w:rFonts w:ascii="仿宋" w:eastAsia="仿宋" w:hAnsi="仿宋"/>
              </w:rPr>
            </w:pPr>
            <w:r w:rsidRPr="00B12B74">
              <w:rPr>
                <w:rFonts w:ascii="仿宋" w:eastAsia="仿宋" w:hAnsi="仿宋"/>
                <w:color w:val="000000"/>
                <w:sz w:val="24"/>
                <w:szCs w:val="24"/>
              </w:rPr>
              <w:t>（本人签名）</w:t>
            </w:r>
          </w:p>
        </w:tc>
        <w:tc>
          <w:tcPr>
            <w:tcW w:w="552" w:type="dxa"/>
            <w:tcBorders>
              <w:top w:val="single" w:sz="4" w:space="0" w:color="auto"/>
              <w:left w:val="single" w:sz="4" w:space="0" w:color="auto"/>
            </w:tcBorders>
            <w:shd w:val="clear" w:color="auto" w:fill="FFFFFF"/>
            <w:vAlign w:val="bottom"/>
          </w:tcPr>
          <w:p w:rsidR="00B12B74" w:rsidRPr="00B12B74" w:rsidRDefault="00B12B74">
            <w:pPr>
              <w:pStyle w:val="Other1"/>
              <w:spacing w:after="0" w:line="403" w:lineRule="exact"/>
              <w:ind w:firstLine="0"/>
              <w:jc w:val="center"/>
              <w:rPr>
                <w:rFonts w:ascii="仿宋" w:eastAsia="仿宋" w:hAnsi="仿宋"/>
              </w:rPr>
            </w:pPr>
            <w:r w:rsidRPr="00B12B74">
              <w:rPr>
                <w:rFonts w:ascii="仿宋" w:eastAsia="仿宋" w:hAnsi="仿宋"/>
                <w:color w:val="000000"/>
                <w:sz w:val="24"/>
                <w:szCs w:val="24"/>
              </w:rPr>
              <w:t>性 别</w:t>
            </w:r>
          </w:p>
        </w:tc>
        <w:tc>
          <w:tcPr>
            <w:tcW w:w="1101" w:type="dxa"/>
            <w:gridSpan w:val="2"/>
            <w:tcBorders>
              <w:top w:val="single" w:sz="4" w:space="0" w:color="auto"/>
              <w:left w:val="single" w:sz="4" w:space="0" w:color="auto"/>
            </w:tcBorders>
            <w:shd w:val="clear" w:color="auto" w:fill="FFFFFF"/>
            <w:vAlign w:val="bottom"/>
          </w:tcPr>
          <w:p w:rsidR="00B12B74" w:rsidRPr="00B12B74" w:rsidRDefault="00B12B74">
            <w:pPr>
              <w:pStyle w:val="Other1"/>
              <w:numPr>
                <w:ilvl w:val="0"/>
                <w:numId w:val="1"/>
              </w:numPr>
              <w:tabs>
                <w:tab w:val="left" w:pos="365"/>
              </w:tabs>
              <w:spacing w:after="80" w:line="240" w:lineRule="auto"/>
              <w:ind w:firstLine="0"/>
              <w:rPr>
                <w:rFonts w:ascii="仿宋" w:eastAsia="仿宋" w:hAnsi="仿宋"/>
              </w:rPr>
            </w:pPr>
            <w:r w:rsidRPr="00B12B74">
              <w:rPr>
                <w:rFonts w:ascii="仿宋" w:eastAsia="仿宋" w:hAnsi="仿宋"/>
                <w:color w:val="000000"/>
                <w:sz w:val="24"/>
                <w:szCs w:val="24"/>
              </w:rPr>
              <w:t>男</w:t>
            </w:r>
          </w:p>
          <w:p w:rsidR="00B12B74" w:rsidRPr="00B12B74" w:rsidRDefault="00B12B74">
            <w:pPr>
              <w:pStyle w:val="Other1"/>
              <w:numPr>
                <w:ilvl w:val="0"/>
                <w:numId w:val="1"/>
              </w:numPr>
              <w:tabs>
                <w:tab w:val="left" w:pos="370"/>
              </w:tabs>
              <w:spacing w:after="0" w:line="240" w:lineRule="auto"/>
              <w:ind w:firstLine="0"/>
              <w:rPr>
                <w:rFonts w:ascii="仿宋" w:eastAsia="仿宋" w:hAnsi="仿宋"/>
              </w:rPr>
            </w:pPr>
            <w:r w:rsidRPr="00B12B74">
              <w:rPr>
                <w:rFonts w:ascii="仿宋" w:eastAsia="仿宋" w:hAnsi="仿宋"/>
                <w:color w:val="000000"/>
                <w:sz w:val="24"/>
                <w:szCs w:val="24"/>
              </w:rPr>
              <w:t>女</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2B74" w:rsidRPr="00B12B74" w:rsidRDefault="00B12B74" w:rsidP="00B12B74">
            <w:pPr>
              <w:pStyle w:val="Other1"/>
              <w:spacing w:after="0" w:line="240" w:lineRule="auto"/>
              <w:ind w:firstLine="0"/>
              <w:jc w:val="center"/>
              <w:rPr>
                <w:rFonts w:ascii="仿宋" w:eastAsia="仿宋" w:hAnsi="仿宋"/>
              </w:rPr>
            </w:pPr>
            <w:r w:rsidRPr="00B12B74">
              <w:rPr>
                <w:rFonts w:ascii="仿宋" w:eastAsia="仿宋" w:hAnsi="仿宋"/>
                <w:color w:val="000000"/>
                <w:sz w:val="24"/>
                <w:szCs w:val="24"/>
              </w:rPr>
              <w:t>出生日期</w:t>
            </w: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2B74" w:rsidRPr="00B12B74" w:rsidRDefault="00B12B74" w:rsidP="00B12B74">
            <w:pPr>
              <w:pStyle w:val="Other1"/>
              <w:wordWrap w:val="0"/>
              <w:spacing w:after="0" w:line="240" w:lineRule="auto"/>
              <w:ind w:firstLine="0"/>
              <w:jc w:val="right"/>
              <w:rPr>
                <w:rFonts w:ascii="仿宋" w:eastAsia="仿宋" w:hAnsi="仿宋"/>
              </w:rPr>
            </w:pPr>
            <w:r w:rsidRPr="00B12B74">
              <w:rPr>
                <w:rFonts w:ascii="仿宋" w:eastAsia="仿宋" w:hAnsi="仿宋"/>
                <w:color w:val="000000"/>
                <w:sz w:val="24"/>
                <w:szCs w:val="24"/>
              </w:rPr>
              <w:t xml:space="preserve">年 </w:t>
            </w:r>
            <w:r w:rsidRPr="00B12B74">
              <w:rPr>
                <w:rFonts w:ascii="仿宋" w:eastAsia="仿宋" w:hAnsi="仿宋"/>
                <w:color w:val="000000"/>
                <w:sz w:val="24"/>
                <w:szCs w:val="24"/>
                <w:lang w:val="zh-CN" w:eastAsia="zh-CN" w:bidi="zh-CN"/>
              </w:rPr>
              <w:t>月</w:t>
            </w:r>
            <w:r>
              <w:rPr>
                <w:rFonts w:ascii="仿宋" w:eastAsia="仿宋" w:hAnsi="仿宋" w:hint="eastAsia"/>
                <w:color w:val="000000"/>
                <w:sz w:val="24"/>
                <w:szCs w:val="24"/>
                <w:lang w:val="zh-CN" w:eastAsia="zh-CN" w:bidi="zh-CN"/>
              </w:rPr>
              <w:t xml:space="preserve"> 日 </w:t>
            </w:r>
          </w:p>
        </w:tc>
        <w:tc>
          <w:tcPr>
            <w:tcW w:w="12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2B74" w:rsidRPr="00B12B74" w:rsidRDefault="00B12B74" w:rsidP="00B12B74">
            <w:pPr>
              <w:pStyle w:val="Other1"/>
              <w:spacing w:after="0" w:line="240" w:lineRule="auto"/>
              <w:ind w:right="280" w:firstLine="0"/>
              <w:jc w:val="center"/>
              <w:rPr>
                <w:rFonts w:ascii="仿宋" w:eastAsia="仿宋" w:hAnsi="仿宋"/>
              </w:rPr>
            </w:pPr>
            <w:r w:rsidRPr="00B12B74">
              <w:rPr>
                <w:rFonts w:ascii="仿宋" w:eastAsia="仿宋" w:hAnsi="仿宋"/>
                <w:color w:val="000000"/>
                <w:sz w:val="24"/>
                <w:szCs w:val="24"/>
              </w:rPr>
              <w:t>民族</w:t>
            </w:r>
          </w:p>
        </w:tc>
        <w:tc>
          <w:tcPr>
            <w:tcW w:w="1454" w:type="dxa"/>
            <w:gridSpan w:val="2"/>
            <w:tcBorders>
              <w:top w:val="single" w:sz="4" w:space="0" w:color="auto"/>
              <w:left w:val="single" w:sz="4" w:space="0" w:color="auto"/>
              <w:bottom w:val="single" w:sz="4" w:space="0" w:color="auto"/>
              <w:right w:val="single" w:sz="4" w:space="0" w:color="auto"/>
            </w:tcBorders>
            <w:shd w:val="clear" w:color="auto" w:fill="FFFFFF"/>
          </w:tcPr>
          <w:p w:rsidR="00B12B74" w:rsidRPr="00B12B74" w:rsidRDefault="00B12B74">
            <w:pPr>
              <w:rPr>
                <w:rFonts w:ascii="仿宋" w:eastAsia="仿宋" w:hAnsi="仿宋"/>
                <w:sz w:val="10"/>
                <w:szCs w:val="10"/>
              </w:rPr>
            </w:pPr>
          </w:p>
        </w:tc>
      </w:tr>
      <w:tr w:rsidR="00C51EB1" w:rsidRPr="00B12B74" w:rsidTr="00B12B74">
        <w:trPr>
          <w:trHeight w:hRule="exact" w:val="2357"/>
          <w:jc w:val="center"/>
        </w:trPr>
        <w:tc>
          <w:tcPr>
            <w:tcW w:w="418"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379" w:type="dxa"/>
            <w:tcBorders>
              <w:top w:val="single" w:sz="4" w:space="0" w:color="auto"/>
              <w:left w:val="single" w:sz="4" w:space="0" w:color="auto"/>
            </w:tcBorders>
            <w:shd w:val="clear" w:color="auto" w:fill="FFFFFF"/>
            <w:vAlign w:val="bottom"/>
          </w:tcPr>
          <w:p w:rsidR="00C51EB1" w:rsidRPr="00B12B74" w:rsidRDefault="00F234C0">
            <w:pPr>
              <w:pStyle w:val="Other1"/>
              <w:spacing w:after="0" w:line="391" w:lineRule="exact"/>
              <w:ind w:firstLine="0"/>
              <w:jc w:val="both"/>
              <w:rPr>
                <w:rFonts w:ascii="仿宋" w:eastAsia="仿宋" w:hAnsi="仿宋"/>
              </w:rPr>
            </w:pPr>
            <w:r w:rsidRPr="00B12B74">
              <w:rPr>
                <w:rFonts w:ascii="仿宋" w:eastAsia="仿宋" w:hAnsi="仿宋"/>
                <w:color w:val="000000"/>
                <w:sz w:val="24"/>
                <w:szCs w:val="24"/>
              </w:rPr>
              <w:t>专</w:t>
            </w:r>
            <w:r w:rsidRPr="00B12B74">
              <w:rPr>
                <w:rFonts w:ascii="仿宋" w:eastAsia="仿宋" w:hAnsi="仿宋"/>
                <w:color w:val="000000"/>
                <w:sz w:val="24"/>
                <w:szCs w:val="24"/>
              </w:rPr>
              <w:t xml:space="preserve"> </w:t>
            </w:r>
            <w:r w:rsidRPr="00B12B74">
              <w:rPr>
                <w:rFonts w:ascii="仿宋" w:eastAsia="仿宋" w:hAnsi="仿宋"/>
                <w:color w:val="000000"/>
                <w:sz w:val="24"/>
                <w:szCs w:val="24"/>
              </w:rPr>
              <w:t>业</w:t>
            </w:r>
            <w:r w:rsidRPr="00B12B74">
              <w:rPr>
                <w:rFonts w:ascii="仿宋" w:eastAsia="仿宋" w:hAnsi="仿宋"/>
                <w:color w:val="000000"/>
                <w:sz w:val="24"/>
                <w:szCs w:val="24"/>
              </w:rPr>
              <w:t xml:space="preserve"> </w:t>
            </w:r>
            <w:r w:rsidRPr="00B12B74">
              <w:rPr>
                <w:rFonts w:ascii="仿宋" w:eastAsia="仿宋" w:hAnsi="仿宋"/>
                <w:color w:val="000000"/>
                <w:sz w:val="24"/>
                <w:szCs w:val="24"/>
              </w:rPr>
              <w:t>技</w:t>
            </w:r>
            <w:r w:rsidRPr="00B12B74">
              <w:rPr>
                <w:rFonts w:ascii="仿宋" w:eastAsia="仿宋" w:hAnsi="仿宋"/>
                <w:color w:val="000000"/>
                <w:sz w:val="24"/>
                <w:szCs w:val="24"/>
              </w:rPr>
              <w:t xml:space="preserve"> </w:t>
            </w:r>
            <w:r w:rsidRPr="00B12B74">
              <w:rPr>
                <w:rFonts w:ascii="仿宋" w:eastAsia="仿宋" w:hAnsi="仿宋"/>
                <w:color w:val="000000"/>
                <w:sz w:val="24"/>
                <w:szCs w:val="24"/>
              </w:rPr>
              <w:t>术</w:t>
            </w:r>
            <w:r w:rsidRPr="00B12B74">
              <w:rPr>
                <w:rFonts w:ascii="仿宋" w:eastAsia="仿宋" w:hAnsi="仿宋"/>
                <w:color w:val="000000"/>
                <w:sz w:val="24"/>
                <w:szCs w:val="24"/>
              </w:rPr>
              <w:t xml:space="preserve"> </w:t>
            </w:r>
            <w:r w:rsidRPr="00B12B74">
              <w:rPr>
                <w:rFonts w:ascii="仿宋" w:eastAsia="仿宋" w:hAnsi="仿宋"/>
                <w:color w:val="000000"/>
                <w:sz w:val="24"/>
                <w:szCs w:val="24"/>
              </w:rPr>
              <w:t>职</w:t>
            </w:r>
            <w:r w:rsidRPr="00B12B74">
              <w:rPr>
                <w:rFonts w:ascii="仿宋" w:eastAsia="仿宋" w:hAnsi="仿宋"/>
                <w:color w:val="000000"/>
                <w:sz w:val="24"/>
                <w:szCs w:val="24"/>
              </w:rPr>
              <w:t xml:space="preserve"> </w:t>
            </w:r>
            <w:r w:rsidRPr="00B12B74">
              <w:rPr>
                <w:rFonts w:ascii="仿宋" w:eastAsia="仿宋" w:hAnsi="仿宋"/>
                <w:color w:val="000000"/>
                <w:sz w:val="24"/>
                <w:szCs w:val="24"/>
              </w:rPr>
              <w:t>务</w:t>
            </w:r>
          </w:p>
        </w:tc>
        <w:tc>
          <w:tcPr>
            <w:tcW w:w="1373"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552" w:type="dxa"/>
            <w:tcBorders>
              <w:top w:val="single" w:sz="4" w:space="0" w:color="auto"/>
              <w:left w:val="single" w:sz="4" w:space="0" w:color="auto"/>
            </w:tcBorders>
            <w:shd w:val="clear" w:color="auto" w:fill="FFFFFF"/>
            <w:vAlign w:val="center"/>
          </w:tcPr>
          <w:p w:rsidR="00C51EB1" w:rsidRPr="00B12B74" w:rsidRDefault="00F234C0">
            <w:pPr>
              <w:pStyle w:val="Other1"/>
              <w:spacing w:after="0" w:line="389" w:lineRule="exact"/>
              <w:ind w:left="180" w:firstLine="0"/>
              <w:rPr>
                <w:rFonts w:ascii="仿宋" w:eastAsia="仿宋" w:hAnsi="仿宋"/>
              </w:rPr>
            </w:pPr>
            <w:r w:rsidRPr="00B12B74">
              <w:rPr>
                <w:rFonts w:ascii="仿宋" w:eastAsia="仿宋" w:hAnsi="仿宋"/>
                <w:color w:val="000000"/>
                <w:sz w:val="24"/>
                <w:szCs w:val="24"/>
              </w:rPr>
              <w:t>学</w:t>
            </w:r>
            <w:r w:rsidRPr="00B12B74">
              <w:rPr>
                <w:rFonts w:ascii="仿宋" w:eastAsia="仿宋" w:hAnsi="仿宋"/>
                <w:color w:val="000000"/>
                <w:sz w:val="24"/>
                <w:szCs w:val="24"/>
              </w:rPr>
              <w:t xml:space="preserve"> </w:t>
            </w:r>
            <w:r w:rsidRPr="00B12B74">
              <w:rPr>
                <w:rFonts w:ascii="仿宋" w:eastAsia="仿宋" w:hAnsi="仿宋"/>
                <w:color w:val="000000"/>
                <w:sz w:val="24"/>
                <w:szCs w:val="24"/>
              </w:rPr>
              <w:t>位</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1EB1" w:rsidRPr="00B12B74" w:rsidRDefault="00F234C0" w:rsidP="00B12B74">
            <w:pPr>
              <w:pStyle w:val="Other1"/>
              <w:numPr>
                <w:ilvl w:val="0"/>
                <w:numId w:val="2"/>
              </w:numPr>
              <w:tabs>
                <w:tab w:val="left" w:pos="545"/>
              </w:tabs>
              <w:spacing w:after="100" w:line="240" w:lineRule="auto"/>
              <w:ind w:firstLine="300"/>
              <w:rPr>
                <w:rFonts w:ascii="仿宋" w:eastAsia="仿宋" w:hAnsi="仿宋"/>
              </w:rPr>
            </w:pPr>
            <w:r w:rsidRPr="00B12B74">
              <w:rPr>
                <w:rFonts w:ascii="仿宋" w:eastAsia="仿宋" w:hAnsi="仿宋"/>
                <w:color w:val="000000"/>
                <w:sz w:val="24"/>
                <w:szCs w:val="24"/>
              </w:rPr>
              <w:t>博士</w:t>
            </w:r>
          </w:p>
          <w:p w:rsidR="00C51EB1" w:rsidRPr="00B12B74" w:rsidRDefault="00F234C0" w:rsidP="00B12B74">
            <w:pPr>
              <w:pStyle w:val="Other1"/>
              <w:numPr>
                <w:ilvl w:val="0"/>
                <w:numId w:val="2"/>
              </w:numPr>
              <w:tabs>
                <w:tab w:val="left" w:pos="526"/>
              </w:tabs>
              <w:spacing w:after="100" w:line="240" w:lineRule="auto"/>
              <w:ind w:firstLine="300"/>
              <w:rPr>
                <w:rFonts w:ascii="仿宋" w:eastAsia="仿宋" w:hAnsi="仿宋"/>
              </w:rPr>
            </w:pPr>
            <w:r w:rsidRPr="00B12B74">
              <w:rPr>
                <w:rFonts w:ascii="仿宋" w:eastAsia="仿宋" w:hAnsi="仿宋"/>
                <w:color w:val="000000"/>
                <w:sz w:val="24"/>
                <w:szCs w:val="24"/>
              </w:rPr>
              <w:t>硕士</w:t>
            </w:r>
          </w:p>
          <w:p w:rsidR="00C51EB1" w:rsidRPr="00B12B74" w:rsidRDefault="00F234C0" w:rsidP="00B12B74">
            <w:pPr>
              <w:pStyle w:val="Other1"/>
              <w:numPr>
                <w:ilvl w:val="0"/>
                <w:numId w:val="2"/>
              </w:numPr>
              <w:tabs>
                <w:tab w:val="left" w:pos="535"/>
              </w:tabs>
              <w:spacing w:after="100" w:line="240" w:lineRule="auto"/>
              <w:ind w:firstLine="300"/>
              <w:rPr>
                <w:rFonts w:ascii="仿宋" w:eastAsia="仿宋" w:hAnsi="仿宋"/>
              </w:rPr>
            </w:pPr>
            <w:r w:rsidRPr="00B12B74">
              <w:rPr>
                <w:rFonts w:ascii="仿宋" w:eastAsia="仿宋" w:hAnsi="仿宋"/>
                <w:color w:val="000000"/>
                <w:sz w:val="24"/>
                <w:szCs w:val="24"/>
              </w:rPr>
              <w:t>学士</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2B74" w:rsidRDefault="00F234C0" w:rsidP="00B12B74">
            <w:pPr>
              <w:pStyle w:val="Other1"/>
              <w:spacing w:after="0" w:line="384" w:lineRule="exact"/>
              <w:ind w:firstLine="0"/>
              <w:jc w:val="center"/>
              <w:rPr>
                <w:rFonts w:ascii="仿宋" w:eastAsia="PMingLiU" w:hAnsi="仿宋"/>
                <w:color w:val="000000"/>
                <w:sz w:val="24"/>
                <w:szCs w:val="24"/>
              </w:rPr>
            </w:pPr>
            <w:r w:rsidRPr="00B12B74">
              <w:rPr>
                <w:rFonts w:ascii="仿宋" w:eastAsia="仿宋" w:hAnsi="仿宋"/>
                <w:color w:val="000000"/>
                <w:sz w:val="24"/>
                <w:szCs w:val="24"/>
              </w:rPr>
              <w:t>最终学位</w:t>
            </w:r>
          </w:p>
          <w:p w:rsidR="00B12B74" w:rsidRDefault="00F234C0" w:rsidP="00B12B74">
            <w:pPr>
              <w:pStyle w:val="Other1"/>
              <w:spacing w:after="0" w:line="384" w:lineRule="exact"/>
              <w:ind w:firstLine="0"/>
              <w:jc w:val="center"/>
              <w:rPr>
                <w:rFonts w:ascii="仿宋" w:eastAsia="PMingLiU" w:hAnsi="仿宋"/>
                <w:color w:val="000000"/>
                <w:sz w:val="24"/>
                <w:szCs w:val="24"/>
              </w:rPr>
            </w:pPr>
            <w:r w:rsidRPr="00B12B74">
              <w:rPr>
                <w:rFonts w:ascii="仿宋" w:eastAsia="仿宋" w:hAnsi="仿宋"/>
                <w:color w:val="000000"/>
                <w:sz w:val="24"/>
                <w:szCs w:val="24"/>
              </w:rPr>
              <w:t>授予国或地</w:t>
            </w:r>
          </w:p>
          <w:p w:rsidR="00C51EB1" w:rsidRPr="00B12B74" w:rsidRDefault="00F234C0" w:rsidP="00B12B74">
            <w:pPr>
              <w:pStyle w:val="Other1"/>
              <w:spacing w:after="0" w:line="384" w:lineRule="exact"/>
              <w:ind w:firstLine="0"/>
              <w:jc w:val="center"/>
              <w:rPr>
                <w:rFonts w:ascii="仿宋" w:eastAsia="仿宋" w:hAnsi="仿宋"/>
              </w:rPr>
            </w:pPr>
            <w:r w:rsidRPr="00B12B74">
              <w:rPr>
                <w:rFonts w:ascii="仿宋" w:eastAsia="仿宋" w:hAnsi="仿宋"/>
                <w:color w:val="000000"/>
                <w:sz w:val="24"/>
                <w:szCs w:val="24"/>
              </w:rPr>
              <w:t>区及学校</w:t>
            </w:r>
          </w:p>
        </w:tc>
        <w:tc>
          <w:tcPr>
            <w:tcW w:w="4481" w:type="dxa"/>
            <w:gridSpan w:val="8"/>
            <w:tcBorders>
              <w:top w:val="single" w:sz="4" w:space="0" w:color="auto"/>
              <w:left w:val="single" w:sz="4" w:space="0" w:color="auto"/>
              <w:bottom w:val="single" w:sz="4" w:space="0" w:color="auto"/>
              <w:right w:val="single" w:sz="4" w:space="0" w:color="auto"/>
            </w:tcBorders>
            <w:shd w:val="clear" w:color="auto" w:fill="FFFFFF"/>
          </w:tcPr>
          <w:p w:rsidR="00C51EB1" w:rsidRPr="00B12B74" w:rsidRDefault="00C51EB1">
            <w:pPr>
              <w:rPr>
                <w:rFonts w:ascii="仿宋" w:eastAsia="仿宋" w:hAnsi="仿宋"/>
                <w:sz w:val="10"/>
                <w:szCs w:val="10"/>
              </w:rPr>
            </w:pPr>
          </w:p>
        </w:tc>
      </w:tr>
      <w:tr w:rsidR="00C51EB1" w:rsidRPr="00B12B74" w:rsidTr="00B12B74">
        <w:trPr>
          <w:trHeight w:hRule="exact" w:val="490"/>
          <w:jc w:val="center"/>
        </w:trPr>
        <w:tc>
          <w:tcPr>
            <w:tcW w:w="418"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1166" w:type="dxa"/>
            <w:gridSpan w:val="2"/>
            <w:tcBorders>
              <w:top w:val="single" w:sz="4" w:space="0" w:color="auto"/>
              <w:left w:val="single" w:sz="4" w:space="0" w:color="auto"/>
            </w:tcBorders>
            <w:shd w:val="clear" w:color="auto" w:fill="FFFFFF"/>
            <w:vAlign w:val="center"/>
          </w:tcPr>
          <w:p w:rsidR="00C51EB1" w:rsidRPr="00B12B74" w:rsidRDefault="00F234C0">
            <w:pPr>
              <w:pStyle w:val="Other1"/>
              <w:spacing w:after="0" w:line="240" w:lineRule="auto"/>
              <w:ind w:firstLine="0"/>
              <w:rPr>
                <w:rFonts w:ascii="仿宋" w:eastAsia="仿宋" w:hAnsi="仿宋"/>
              </w:rPr>
            </w:pPr>
            <w:r w:rsidRPr="00B12B74">
              <w:rPr>
                <w:rFonts w:ascii="仿宋" w:eastAsia="仿宋" w:hAnsi="仿宋"/>
                <w:color w:val="000000"/>
                <w:sz w:val="24"/>
                <w:szCs w:val="24"/>
              </w:rPr>
              <w:t>行政职务</w:t>
            </w:r>
          </w:p>
        </w:tc>
        <w:tc>
          <w:tcPr>
            <w:tcW w:w="2239" w:type="dxa"/>
            <w:gridSpan w:val="4"/>
            <w:tcBorders>
              <w:top w:val="single" w:sz="4" w:space="0" w:color="auto"/>
              <w:left w:val="single" w:sz="4" w:space="0" w:color="auto"/>
            </w:tcBorders>
            <w:shd w:val="clear" w:color="auto" w:fill="FFFFFF"/>
            <w:vAlign w:val="center"/>
          </w:tcPr>
          <w:p w:rsidR="00C51EB1" w:rsidRPr="00B12B74" w:rsidRDefault="00C51EB1">
            <w:pPr>
              <w:rPr>
                <w:rFonts w:ascii="仿宋" w:eastAsia="仿宋" w:hAnsi="仿宋"/>
                <w:sz w:val="10"/>
                <w:szCs w:val="10"/>
              </w:rPr>
            </w:pPr>
          </w:p>
        </w:tc>
        <w:tc>
          <w:tcPr>
            <w:tcW w:w="1559" w:type="dxa"/>
            <w:tcBorders>
              <w:top w:val="single" w:sz="4" w:space="0" w:color="auto"/>
              <w:left w:val="single" w:sz="4" w:space="0" w:color="auto"/>
            </w:tcBorders>
            <w:shd w:val="clear" w:color="auto" w:fill="FFFFFF"/>
            <w:vAlign w:val="center"/>
          </w:tcPr>
          <w:p w:rsidR="00C51EB1" w:rsidRPr="00B12B74" w:rsidRDefault="00F234C0">
            <w:pPr>
              <w:pStyle w:val="Other1"/>
              <w:spacing w:after="0" w:line="240" w:lineRule="auto"/>
              <w:ind w:firstLine="0"/>
              <w:jc w:val="center"/>
              <w:rPr>
                <w:rFonts w:ascii="仿宋" w:eastAsia="仿宋" w:hAnsi="仿宋"/>
              </w:rPr>
            </w:pPr>
            <w:r w:rsidRPr="00B12B74">
              <w:rPr>
                <w:rFonts w:ascii="仿宋" w:eastAsia="仿宋" w:hAnsi="仿宋"/>
                <w:color w:val="000000"/>
                <w:sz w:val="24"/>
                <w:szCs w:val="24"/>
              </w:rPr>
              <w:t>电子邮箱</w:t>
            </w:r>
          </w:p>
        </w:tc>
        <w:tc>
          <w:tcPr>
            <w:tcW w:w="4481" w:type="dxa"/>
            <w:gridSpan w:val="8"/>
            <w:tcBorders>
              <w:top w:val="single" w:sz="4" w:space="0" w:color="auto"/>
              <w:left w:val="single" w:sz="4" w:space="0" w:color="auto"/>
              <w:right w:val="single" w:sz="4" w:space="0" w:color="auto"/>
            </w:tcBorders>
            <w:shd w:val="clear" w:color="auto" w:fill="FFFFFF"/>
            <w:vAlign w:val="center"/>
          </w:tcPr>
          <w:p w:rsidR="00C51EB1" w:rsidRPr="00B12B74" w:rsidRDefault="00C51EB1">
            <w:pPr>
              <w:rPr>
                <w:rFonts w:ascii="仿宋" w:eastAsia="仿宋" w:hAnsi="仿宋"/>
                <w:sz w:val="10"/>
                <w:szCs w:val="10"/>
              </w:rPr>
            </w:pPr>
          </w:p>
        </w:tc>
      </w:tr>
      <w:tr w:rsidR="00C51EB1" w:rsidRPr="00B12B74" w:rsidTr="00B12B74">
        <w:trPr>
          <w:trHeight w:hRule="exact" w:val="802"/>
          <w:jc w:val="center"/>
        </w:trPr>
        <w:tc>
          <w:tcPr>
            <w:tcW w:w="418"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3405" w:type="dxa"/>
            <w:gridSpan w:val="6"/>
            <w:tcBorders>
              <w:top w:val="single" w:sz="4" w:space="0" w:color="auto"/>
              <w:left w:val="single" w:sz="4" w:space="0" w:color="auto"/>
            </w:tcBorders>
            <w:shd w:val="clear" w:color="auto" w:fill="FFFFFF"/>
            <w:vAlign w:val="center"/>
          </w:tcPr>
          <w:p w:rsidR="00C51EB1" w:rsidRPr="00B12B74" w:rsidRDefault="00F234C0">
            <w:pPr>
              <w:pStyle w:val="Other1"/>
              <w:spacing w:after="120" w:line="240" w:lineRule="auto"/>
              <w:ind w:firstLine="0"/>
              <w:jc w:val="center"/>
              <w:rPr>
                <w:rFonts w:ascii="仿宋" w:eastAsia="仿宋" w:hAnsi="仿宋"/>
              </w:rPr>
            </w:pPr>
            <w:r w:rsidRPr="00B12B74">
              <w:rPr>
                <w:rFonts w:ascii="仿宋" w:eastAsia="仿宋" w:hAnsi="仿宋"/>
                <w:color w:val="000000"/>
                <w:sz w:val="24"/>
                <w:szCs w:val="24"/>
              </w:rPr>
              <w:t>所在工作单位</w:t>
            </w:r>
          </w:p>
          <w:p w:rsidR="00C51EB1" w:rsidRPr="00B12B74" w:rsidRDefault="00F234C0">
            <w:pPr>
              <w:pStyle w:val="Other1"/>
              <w:spacing w:after="0" w:line="240" w:lineRule="auto"/>
              <w:ind w:firstLine="0"/>
              <w:rPr>
                <w:rFonts w:ascii="仿宋" w:eastAsia="仿宋" w:hAnsi="仿宋"/>
              </w:rPr>
            </w:pPr>
            <w:r w:rsidRPr="00B12B74">
              <w:rPr>
                <w:rFonts w:ascii="仿宋" w:eastAsia="仿宋" w:hAnsi="仿宋"/>
                <w:color w:val="000000"/>
                <w:sz w:val="24"/>
                <w:szCs w:val="24"/>
              </w:rPr>
              <w:t>（院、系、所、实验室、中心）</w:t>
            </w:r>
          </w:p>
        </w:tc>
        <w:tc>
          <w:tcPr>
            <w:tcW w:w="6040" w:type="dxa"/>
            <w:gridSpan w:val="9"/>
            <w:tcBorders>
              <w:top w:val="single" w:sz="4" w:space="0" w:color="auto"/>
              <w:left w:val="single" w:sz="4" w:space="0" w:color="auto"/>
              <w:right w:val="single" w:sz="4" w:space="0" w:color="auto"/>
            </w:tcBorders>
            <w:shd w:val="clear" w:color="auto" w:fill="FFFFFF"/>
            <w:vAlign w:val="center"/>
          </w:tcPr>
          <w:p w:rsidR="00C51EB1" w:rsidRPr="00B12B74" w:rsidRDefault="00C51EB1">
            <w:pPr>
              <w:rPr>
                <w:rFonts w:ascii="仿宋" w:eastAsia="仿宋" w:hAnsi="仿宋"/>
                <w:sz w:val="10"/>
                <w:szCs w:val="10"/>
              </w:rPr>
            </w:pPr>
          </w:p>
        </w:tc>
      </w:tr>
      <w:tr w:rsidR="00C51EB1" w:rsidRPr="00B12B74" w:rsidTr="00B12B74">
        <w:trPr>
          <w:trHeight w:hRule="exact" w:val="408"/>
          <w:jc w:val="center"/>
        </w:trPr>
        <w:tc>
          <w:tcPr>
            <w:tcW w:w="418"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1166" w:type="dxa"/>
            <w:gridSpan w:val="2"/>
            <w:tcBorders>
              <w:top w:val="single" w:sz="4" w:space="0" w:color="auto"/>
              <w:left w:val="single" w:sz="4" w:space="0" w:color="auto"/>
            </w:tcBorders>
            <w:shd w:val="clear" w:color="auto" w:fill="FFFFFF"/>
            <w:vAlign w:val="bottom"/>
          </w:tcPr>
          <w:p w:rsidR="00C51EB1" w:rsidRPr="00B12B74" w:rsidRDefault="00F234C0">
            <w:pPr>
              <w:pStyle w:val="Other1"/>
              <w:spacing w:after="0" w:line="240" w:lineRule="auto"/>
              <w:ind w:firstLine="0"/>
              <w:rPr>
                <w:rFonts w:ascii="仿宋" w:eastAsia="仿宋" w:hAnsi="仿宋"/>
              </w:rPr>
            </w:pPr>
            <w:r w:rsidRPr="00B12B74">
              <w:rPr>
                <w:rFonts w:ascii="仿宋" w:eastAsia="仿宋" w:hAnsi="仿宋"/>
                <w:color w:val="000000"/>
                <w:sz w:val="24"/>
                <w:szCs w:val="24"/>
              </w:rPr>
              <w:t>联系电话</w:t>
            </w:r>
          </w:p>
        </w:tc>
        <w:tc>
          <w:tcPr>
            <w:tcW w:w="3798" w:type="dxa"/>
            <w:gridSpan w:val="5"/>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4481" w:type="dxa"/>
            <w:gridSpan w:val="8"/>
            <w:tcBorders>
              <w:top w:val="single" w:sz="4" w:space="0" w:color="auto"/>
              <w:left w:val="single" w:sz="4" w:space="0" w:color="auto"/>
              <w:right w:val="single" w:sz="4" w:space="0" w:color="auto"/>
            </w:tcBorders>
            <w:shd w:val="clear" w:color="auto" w:fill="FFFFFF"/>
            <w:vAlign w:val="bottom"/>
          </w:tcPr>
          <w:p w:rsidR="00C51EB1" w:rsidRPr="00B12B74" w:rsidRDefault="00F234C0">
            <w:pPr>
              <w:pStyle w:val="Other1"/>
              <w:spacing w:after="0" w:line="240" w:lineRule="auto"/>
              <w:ind w:firstLine="0"/>
              <w:rPr>
                <w:rFonts w:ascii="仿宋" w:eastAsia="仿宋" w:hAnsi="仿宋"/>
              </w:rPr>
            </w:pPr>
            <w:r w:rsidRPr="00B12B74">
              <w:rPr>
                <w:rFonts w:ascii="仿宋" w:eastAsia="仿宋" w:hAnsi="仿宋"/>
                <w:color w:val="000000"/>
                <w:sz w:val="24"/>
                <w:szCs w:val="24"/>
              </w:rPr>
              <w:t>手机</w:t>
            </w:r>
          </w:p>
        </w:tc>
      </w:tr>
      <w:tr w:rsidR="00C51EB1" w:rsidRPr="00B12B74" w:rsidTr="00B12B74">
        <w:trPr>
          <w:trHeight w:hRule="exact" w:val="446"/>
          <w:jc w:val="center"/>
        </w:trPr>
        <w:tc>
          <w:tcPr>
            <w:tcW w:w="418" w:type="dxa"/>
            <w:vMerge w:val="restart"/>
            <w:tcBorders>
              <w:top w:val="single" w:sz="4" w:space="0" w:color="auto"/>
              <w:left w:val="single" w:sz="4" w:space="0" w:color="auto"/>
            </w:tcBorders>
            <w:shd w:val="clear" w:color="auto" w:fill="FFFFFF"/>
            <w:vAlign w:val="center"/>
          </w:tcPr>
          <w:p w:rsidR="00C51EB1" w:rsidRPr="00B12B74" w:rsidRDefault="00F234C0">
            <w:pPr>
              <w:pStyle w:val="Other1"/>
              <w:spacing w:after="0" w:line="391" w:lineRule="exact"/>
              <w:ind w:firstLine="0"/>
              <w:jc w:val="both"/>
              <w:rPr>
                <w:rFonts w:ascii="仿宋" w:eastAsia="仿宋" w:hAnsi="仿宋"/>
              </w:rPr>
            </w:pPr>
            <w:r w:rsidRPr="00B12B74">
              <w:rPr>
                <w:rFonts w:ascii="仿宋" w:eastAsia="仿宋" w:hAnsi="仿宋"/>
                <w:color w:val="000000"/>
                <w:sz w:val="24"/>
                <w:szCs w:val="24"/>
              </w:rPr>
              <w:t>创</w:t>
            </w:r>
            <w:r w:rsidRPr="00B12B74">
              <w:rPr>
                <w:rFonts w:ascii="仿宋" w:eastAsia="仿宋" w:hAnsi="仿宋"/>
                <w:color w:val="000000"/>
                <w:sz w:val="24"/>
                <w:szCs w:val="24"/>
              </w:rPr>
              <w:t xml:space="preserve"> </w:t>
            </w:r>
            <w:r w:rsidRPr="00B12B74">
              <w:rPr>
                <w:rFonts w:ascii="仿宋" w:eastAsia="仿宋" w:hAnsi="仿宋"/>
                <w:color w:val="000000"/>
                <w:sz w:val="24"/>
                <w:szCs w:val="24"/>
              </w:rPr>
              <w:t>新</w:t>
            </w:r>
            <w:r w:rsidRPr="00B12B74">
              <w:rPr>
                <w:rFonts w:ascii="仿宋" w:eastAsia="仿宋" w:hAnsi="仿宋"/>
                <w:color w:val="000000"/>
                <w:sz w:val="24"/>
                <w:szCs w:val="24"/>
              </w:rPr>
              <w:t xml:space="preserve"> </w:t>
            </w:r>
            <w:r w:rsidRPr="00B12B74">
              <w:rPr>
                <w:rFonts w:ascii="仿宋" w:eastAsia="仿宋" w:hAnsi="仿宋"/>
                <w:color w:val="000000"/>
                <w:sz w:val="24"/>
                <w:szCs w:val="24"/>
              </w:rPr>
              <w:t>团</w:t>
            </w:r>
            <w:r w:rsidRPr="00B12B74">
              <w:rPr>
                <w:rFonts w:ascii="仿宋" w:eastAsia="仿宋" w:hAnsi="仿宋"/>
                <w:color w:val="000000"/>
                <w:sz w:val="24"/>
                <w:szCs w:val="24"/>
              </w:rPr>
              <w:t xml:space="preserve"> </w:t>
            </w:r>
            <w:r w:rsidRPr="00B12B74">
              <w:rPr>
                <w:rFonts w:ascii="仿宋" w:eastAsia="仿宋" w:hAnsi="仿宋"/>
                <w:color w:val="000000"/>
                <w:sz w:val="24"/>
                <w:szCs w:val="24"/>
              </w:rPr>
              <w:t>队</w:t>
            </w:r>
            <w:r w:rsidRPr="00B12B74">
              <w:rPr>
                <w:rFonts w:ascii="仿宋" w:eastAsia="仿宋" w:hAnsi="仿宋"/>
                <w:color w:val="000000"/>
                <w:sz w:val="24"/>
                <w:szCs w:val="24"/>
              </w:rPr>
              <w:t xml:space="preserve"> </w:t>
            </w:r>
            <w:r w:rsidRPr="00B12B74">
              <w:rPr>
                <w:rFonts w:ascii="仿宋" w:eastAsia="仿宋" w:hAnsi="仿宋"/>
                <w:color w:val="000000"/>
                <w:sz w:val="24"/>
                <w:szCs w:val="24"/>
              </w:rPr>
              <w:t>构</w:t>
            </w:r>
            <w:r w:rsidRPr="00B12B74">
              <w:rPr>
                <w:rFonts w:ascii="仿宋" w:eastAsia="仿宋" w:hAnsi="仿宋"/>
                <w:color w:val="000000"/>
                <w:sz w:val="24"/>
                <w:szCs w:val="24"/>
              </w:rPr>
              <w:t xml:space="preserve"> </w:t>
            </w:r>
            <w:r w:rsidRPr="00B12B74">
              <w:rPr>
                <w:rFonts w:ascii="仿宋" w:eastAsia="仿宋" w:hAnsi="仿宋"/>
                <w:color w:val="000000"/>
                <w:sz w:val="24"/>
                <w:szCs w:val="24"/>
              </w:rPr>
              <w:t>成</w:t>
            </w:r>
            <w:r w:rsidRPr="00B12B74">
              <w:rPr>
                <w:rFonts w:ascii="仿宋" w:eastAsia="仿宋" w:hAnsi="仿宋"/>
                <w:color w:val="000000"/>
                <w:sz w:val="24"/>
                <w:szCs w:val="24"/>
              </w:rPr>
              <w:t xml:space="preserve"> </w:t>
            </w:r>
            <w:r w:rsidRPr="00B12B74">
              <w:rPr>
                <w:rFonts w:ascii="仿宋" w:eastAsia="仿宋" w:hAnsi="仿宋"/>
                <w:color w:val="000000"/>
                <w:sz w:val="24"/>
                <w:szCs w:val="24"/>
              </w:rPr>
              <w:t>情</w:t>
            </w:r>
            <w:r w:rsidRPr="00B12B74">
              <w:rPr>
                <w:rFonts w:ascii="仿宋" w:eastAsia="仿宋" w:hAnsi="仿宋"/>
                <w:color w:val="000000"/>
                <w:sz w:val="24"/>
                <w:szCs w:val="24"/>
              </w:rPr>
              <w:t xml:space="preserve"> </w:t>
            </w:r>
            <w:r w:rsidRPr="00B12B74">
              <w:rPr>
                <w:rFonts w:ascii="仿宋" w:eastAsia="仿宋" w:hAnsi="仿宋"/>
                <w:color w:val="000000"/>
                <w:sz w:val="24"/>
                <w:szCs w:val="24"/>
              </w:rPr>
              <w:t>况</w:t>
            </w:r>
          </w:p>
        </w:tc>
        <w:tc>
          <w:tcPr>
            <w:tcW w:w="1166" w:type="dxa"/>
            <w:gridSpan w:val="2"/>
            <w:vMerge w:val="restart"/>
            <w:tcBorders>
              <w:top w:val="single" w:sz="4" w:space="0" w:color="auto"/>
              <w:left w:val="single" w:sz="4" w:space="0" w:color="auto"/>
            </w:tcBorders>
            <w:shd w:val="clear" w:color="auto" w:fill="FFFFFF"/>
            <w:vAlign w:val="center"/>
          </w:tcPr>
          <w:p w:rsidR="00C51EB1" w:rsidRPr="00B12B74" w:rsidRDefault="00F234C0">
            <w:pPr>
              <w:pStyle w:val="Other1"/>
              <w:spacing w:after="0" w:line="240" w:lineRule="auto"/>
              <w:ind w:firstLine="0"/>
              <w:jc w:val="center"/>
              <w:rPr>
                <w:rFonts w:ascii="仿宋" w:eastAsia="仿宋" w:hAnsi="仿宋"/>
              </w:rPr>
            </w:pPr>
            <w:r w:rsidRPr="00B12B74">
              <w:rPr>
                <w:rFonts w:ascii="仿宋" w:eastAsia="仿宋" w:hAnsi="仿宋"/>
                <w:color w:val="000000"/>
                <w:sz w:val="24"/>
                <w:szCs w:val="24"/>
              </w:rPr>
              <w:t>总人数</w:t>
            </w:r>
          </w:p>
        </w:tc>
        <w:tc>
          <w:tcPr>
            <w:tcW w:w="3798" w:type="dxa"/>
            <w:gridSpan w:val="5"/>
            <w:tcBorders>
              <w:top w:val="single" w:sz="4" w:space="0" w:color="auto"/>
              <w:left w:val="single" w:sz="4" w:space="0" w:color="auto"/>
            </w:tcBorders>
            <w:shd w:val="clear" w:color="auto" w:fill="FFFFFF"/>
            <w:vAlign w:val="bottom"/>
          </w:tcPr>
          <w:p w:rsidR="00C51EB1" w:rsidRPr="00B12B74" w:rsidRDefault="00F234C0">
            <w:pPr>
              <w:pStyle w:val="Other1"/>
              <w:spacing w:after="0" w:line="240" w:lineRule="auto"/>
              <w:ind w:firstLine="0"/>
              <w:rPr>
                <w:rFonts w:ascii="仿宋" w:eastAsia="仿宋" w:hAnsi="仿宋"/>
              </w:rPr>
            </w:pPr>
            <w:r w:rsidRPr="00B12B74">
              <w:rPr>
                <w:rFonts w:ascii="仿宋" w:eastAsia="仿宋" w:hAnsi="仿宋"/>
                <w:color w:val="000000"/>
                <w:sz w:val="24"/>
                <w:szCs w:val="24"/>
              </w:rPr>
              <w:t>其中：</w:t>
            </w:r>
          </w:p>
        </w:tc>
        <w:tc>
          <w:tcPr>
            <w:tcW w:w="4481" w:type="dxa"/>
            <w:gridSpan w:val="8"/>
            <w:tcBorders>
              <w:top w:val="single" w:sz="4" w:space="0" w:color="auto"/>
              <w:left w:val="single" w:sz="4" w:space="0" w:color="auto"/>
              <w:right w:val="single" w:sz="4" w:space="0" w:color="auto"/>
            </w:tcBorders>
            <w:shd w:val="clear" w:color="auto" w:fill="FFFFFF"/>
            <w:vAlign w:val="bottom"/>
          </w:tcPr>
          <w:p w:rsidR="00C51EB1" w:rsidRPr="00B12B74" w:rsidRDefault="00F234C0">
            <w:pPr>
              <w:pStyle w:val="Other1"/>
              <w:spacing w:after="0" w:line="240" w:lineRule="auto"/>
              <w:ind w:firstLine="0"/>
              <w:rPr>
                <w:rFonts w:ascii="仿宋" w:eastAsia="仿宋" w:hAnsi="仿宋"/>
              </w:rPr>
            </w:pPr>
            <w:r w:rsidRPr="00B12B74">
              <w:rPr>
                <w:rFonts w:ascii="仿宋" w:eastAsia="仿宋" w:hAnsi="仿宋"/>
                <w:color w:val="000000"/>
                <w:sz w:val="24"/>
                <w:szCs w:val="24"/>
              </w:rPr>
              <w:t>其中：</w:t>
            </w:r>
          </w:p>
        </w:tc>
      </w:tr>
      <w:tr w:rsidR="00C51EB1" w:rsidRPr="00B12B74" w:rsidTr="00B12B74">
        <w:trPr>
          <w:trHeight w:hRule="exact" w:val="442"/>
          <w:jc w:val="center"/>
        </w:trPr>
        <w:tc>
          <w:tcPr>
            <w:tcW w:w="418"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1166" w:type="dxa"/>
            <w:gridSpan w:val="2"/>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1138" w:type="dxa"/>
            <w:gridSpan w:val="2"/>
            <w:tcBorders>
              <w:top w:val="single" w:sz="4" w:space="0" w:color="auto"/>
              <w:left w:val="single" w:sz="4" w:space="0" w:color="auto"/>
            </w:tcBorders>
            <w:shd w:val="clear" w:color="auto" w:fill="FFFFFF"/>
            <w:vAlign w:val="bottom"/>
          </w:tcPr>
          <w:p w:rsidR="00C51EB1" w:rsidRPr="00B12B74" w:rsidRDefault="00F234C0">
            <w:pPr>
              <w:pStyle w:val="Other1"/>
              <w:spacing w:after="0" w:line="240" w:lineRule="auto"/>
              <w:ind w:firstLine="380"/>
              <w:rPr>
                <w:rFonts w:ascii="仿宋" w:eastAsia="仿宋" w:hAnsi="仿宋"/>
              </w:rPr>
            </w:pPr>
            <w:r w:rsidRPr="00B12B74">
              <w:rPr>
                <w:rFonts w:ascii="仿宋" w:eastAsia="仿宋" w:hAnsi="仿宋"/>
                <w:color w:val="000000"/>
                <w:sz w:val="24"/>
                <w:szCs w:val="24"/>
              </w:rPr>
              <w:t>高级</w:t>
            </w:r>
          </w:p>
        </w:tc>
        <w:tc>
          <w:tcPr>
            <w:tcW w:w="1101" w:type="dxa"/>
            <w:gridSpan w:val="2"/>
            <w:tcBorders>
              <w:top w:val="single" w:sz="4" w:space="0" w:color="auto"/>
              <w:left w:val="single" w:sz="4" w:space="0" w:color="auto"/>
            </w:tcBorders>
            <w:shd w:val="clear" w:color="auto" w:fill="FFFFFF"/>
            <w:vAlign w:val="bottom"/>
          </w:tcPr>
          <w:p w:rsidR="00C51EB1" w:rsidRPr="00B12B74" w:rsidRDefault="00F234C0">
            <w:pPr>
              <w:pStyle w:val="Other1"/>
              <w:spacing w:after="0" w:line="240" w:lineRule="auto"/>
              <w:ind w:firstLine="300"/>
              <w:rPr>
                <w:rFonts w:ascii="仿宋" w:eastAsia="仿宋" w:hAnsi="仿宋"/>
              </w:rPr>
            </w:pPr>
            <w:r w:rsidRPr="00B12B74">
              <w:rPr>
                <w:rFonts w:ascii="仿宋" w:eastAsia="仿宋" w:hAnsi="仿宋"/>
                <w:color w:val="000000"/>
                <w:sz w:val="24"/>
                <w:szCs w:val="24"/>
              </w:rPr>
              <w:t>中级</w:t>
            </w:r>
          </w:p>
        </w:tc>
        <w:tc>
          <w:tcPr>
            <w:tcW w:w="1559" w:type="dxa"/>
            <w:tcBorders>
              <w:top w:val="single" w:sz="4" w:space="0" w:color="auto"/>
              <w:left w:val="single" w:sz="4" w:space="0" w:color="auto"/>
            </w:tcBorders>
            <w:shd w:val="clear" w:color="auto" w:fill="FFFFFF"/>
            <w:vAlign w:val="bottom"/>
          </w:tcPr>
          <w:p w:rsidR="00C51EB1" w:rsidRPr="00B12B74" w:rsidRDefault="00F234C0">
            <w:pPr>
              <w:pStyle w:val="Other1"/>
              <w:spacing w:after="0" w:line="240" w:lineRule="auto"/>
              <w:ind w:firstLine="0"/>
              <w:jc w:val="center"/>
              <w:rPr>
                <w:rFonts w:ascii="仿宋" w:eastAsia="仿宋" w:hAnsi="仿宋"/>
              </w:rPr>
            </w:pPr>
            <w:r w:rsidRPr="00B12B74">
              <w:rPr>
                <w:rFonts w:ascii="仿宋" w:eastAsia="仿宋" w:hAnsi="仿宋"/>
                <w:color w:val="000000"/>
                <w:sz w:val="24"/>
                <w:szCs w:val="24"/>
              </w:rPr>
              <w:t>初级</w:t>
            </w:r>
          </w:p>
        </w:tc>
        <w:tc>
          <w:tcPr>
            <w:tcW w:w="2072" w:type="dxa"/>
            <w:gridSpan w:val="4"/>
            <w:tcBorders>
              <w:top w:val="single" w:sz="4" w:space="0" w:color="auto"/>
              <w:left w:val="single" w:sz="4" w:space="0" w:color="auto"/>
            </w:tcBorders>
            <w:shd w:val="clear" w:color="auto" w:fill="FFFFFF"/>
            <w:vAlign w:val="bottom"/>
          </w:tcPr>
          <w:p w:rsidR="00C51EB1" w:rsidRPr="00B12B74" w:rsidRDefault="00F234C0">
            <w:pPr>
              <w:pStyle w:val="Other1"/>
              <w:spacing w:after="0" w:line="240" w:lineRule="auto"/>
              <w:ind w:firstLine="0"/>
              <w:jc w:val="center"/>
              <w:rPr>
                <w:rFonts w:ascii="仿宋" w:eastAsia="仿宋" w:hAnsi="仿宋"/>
              </w:rPr>
            </w:pPr>
            <w:r w:rsidRPr="00B12B74">
              <w:rPr>
                <w:rFonts w:ascii="仿宋" w:eastAsia="仿宋" w:hAnsi="仿宋"/>
                <w:color w:val="000000"/>
                <w:sz w:val="24"/>
                <w:szCs w:val="24"/>
              </w:rPr>
              <w:t>博士学位</w:t>
            </w:r>
          </w:p>
        </w:tc>
        <w:tc>
          <w:tcPr>
            <w:tcW w:w="2409" w:type="dxa"/>
            <w:gridSpan w:val="4"/>
            <w:tcBorders>
              <w:top w:val="single" w:sz="4" w:space="0" w:color="auto"/>
              <w:left w:val="single" w:sz="4" w:space="0" w:color="auto"/>
              <w:right w:val="single" w:sz="4" w:space="0" w:color="auto"/>
            </w:tcBorders>
            <w:shd w:val="clear" w:color="auto" w:fill="FFFFFF"/>
            <w:vAlign w:val="bottom"/>
          </w:tcPr>
          <w:p w:rsidR="00C51EB1" w:rsidRPr="00B12B74" w:rsidRDefault="00F234C0">
            <w:pPr>
              <w:pStyle w:val="Other1"/>
              <w:spacing w:after="0" w:line="240" w:lineRule="auto"/>
              <w:ind w:firstLine="0"/>
              <w:jc w:val="center"/>
              <w:rPr>
                <w:rFonts w:ascii="仿宋" w:eastAsia="仿宋" w:hAnsi="仿宋"/>
              </w:rPr>
            </w:pPr>
            <w:r w:rsidRPr="00B12B74">
              <w:rPr>
                <w:rFonts w:ascii="仿宋" w:eastAsia="仿宋" w:hAnsi="仿宋"/>
                <w:color w:val="000000"/>
                <w:sz w:val="24"/>
                <w:szCs w:val="24"/>
              </w:rPr>
              <w:t>硕士学位</w:t>
            </w:r>
          </w:p>
        </w:tc>
      </w:tr>
      <w:tr w:rsidR="00C51EB1" w:rsidRPr="00B12B74" w:rsidTr="00B12B74">
        <w:trPr>
          <w:trHeight w:hRule="exact" w:val="413"/>
          <w:jc w:val="center"/>
        </w:trPr>
        <w:tc>
          <w:tcPr>
            <w:tcW w:w="418"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1166"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138"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101"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559" w:type="dxa"/>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2072" w:type="dxa"/>
            <w:gridSpan w:val="4"/>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2409" w:type="dxa"/>
            <w:gridSpan w:val="4"/>
            <w:tcBorders>
              <w:top w:val="single" w:sz="4" w:space="0" w:color="auto"/>
              <w:left w:val="single" w:sz="4" w:space="0" w:color="auto"/>
              <w:right w:val="single" w:sz="4" w:space="0" w:color="auto"/>
            </w:tcBorders>
            <w:shd w:val="clear" w:color="auto" w:fill="FFFFFF"/>
          </w:tcPr>
          <w:p w:rsidR="00C51EB1" w:rsidRPr="00B12B74" w:rsidRDefault="00C51EB1">
            <w:pPr>
              <w:rPr>
                <w:rFonts w:ascii="仿宋" w:eastAsia="仿宋" w:hAnsi="仿宋"/>
                <w:sz w:val="10"/>
                <w:szCs w:val="10"/>
              </w:rPr>
            </w:pPr>
          </w:p>
        </w:tc>
      </w:tr>
      <w:tr w:rsidR="00C51EB1" w:rsidRPr="00B12B74" w:rsidTr="00B12B74">
        <w:trPr>
          <w:trHeight w:hRule="exact" w:val="797"/>
          <w:jc w:val="center"/>
        </w:trPr>
        <w:tc>
          <w:tcPr>
            <w:tcW w:w="418"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379" w:type="dxa"/>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373" w:type="dxa"/>
            <w:gridSpan w:val="2"/>
            <w:tcBorders>
              <w:top w:val="single" w:sz="4" w:space="0" w:color="auto"/>
              <w:left w:val="single" w:sz="4" w:space="0" w:color="auto"/>
            </w:tcBorders>
            <w:shd w:val="clear" w:color="auto" w:fill="FFFFFF"/>
            <w:vAlign w:val="center"/>
          </w:tcPr>
          <w:p w:rsidR="00C51EB1" w:rsidRPr="00B12B74" w:rsidRDefault="00F234C0">
            <w:pPr>
              <w:pStyle w:val="Other1"/>
              <w:spacing w:after="0" w:line="240" w:lineRule="auto"/>
              <w:ind w:firstLine="0"/>
              <w:jc w:val="center"/>
              <w:rPr>
                <w:rFonts w:ascii="仿宋" w:eastAsia="仿宋" w:hAnsi="仿宋"/>
              </w:rPr>
            </w:pPr>
            <w:r w:rsidRPr="00B12B74">
              <w:rPr>
                <w:rFonts w:ascii="仿宋" w:eastAsia="仿宋" w:hAnsi="仿宋"/>
                <w:color w:val="000000"/>
                <w:sz w:val="24"/>
                <w:szCs w:val="24"/>
              </w:rPr>
              <w:t>姓名</w:t>
            </w:r>
          </w:p>
        </w:tc>
        <w:tc>
          <w:tcPr>
            <w:tcW w:w="797" w:type="dxa"/>
            <w:gridSpan w:val="2"/>
            <w:tcBorders>
              <w:top w:val="single" w:sz="4" w:space="0" w:color="auto"/>
              <w:left w:val="single" w:sz="4" w:space="0" w:color="auto"/>
            </w:tcBorders>
            <w:shd w:val="clear" w:color="auto" w:fill="FFFFFF"/>
            <w:vAlign w:val="center"/>
          </w:tcPr>
          <w:p w:rsidR="00C51EB1" w:rsidRPr="00B12B74" w:rsidRDefault="00F234C0">
            <w:pPr>
              <w:pStyle w:val="Other1"/>
              <w:spacing w:after="0" w:line="240" w:lineRule="auto"/>
              <w:ind w:firstLine="0"/>
              <w:jc w:val="center"/>
              <w:rPr>
                <w:rFonts w:ascii="仿宋" w:eastAsia="仿宋" w:hAnsi="仿宋"/>
              </w:rPr>
            </w:pPr>
            <w:r w:rsidRPr="00B12B74">
              <w:rPr>
                <w:rFonts w:ascii="仿宋" w:eastAsia="仿宋" w:hAnsi="仿宋"/>
                <w:color w:val="000000"/>
                <w:sz w:val="24"/>
                <w:szCs w:val="24"/>
              </w:rPr>
              <w:t>性别</w:t>
            </w:r>
          </w:p>
        </w:tc>
        <w:tc>
          <w:tcPr>
            <w:tcW w:w="856" w:type="dxa"/>
            <w:tcBorders>
              <w:top w:val="single" w:sz="4" w:space="0" w:color="auto"/>
              <w:left w:val="single" w:sz="4" w:space="0" w:color="auto"/>
            </w:tcBorders>
            <w:shd w:val="clear" w:color="auto" w:fill="FFFFFF"/>
            <w:vAlign w:val="bottom"/>
          </w:tcPr>
          <w:p w:rsidR="00C51EB1" w:rsidRPr="00B12B74" w:rsidRDefault="00F234C0">
            <w:pPr>
              <w:pStyle w:val="Other1"/>
              <w:spacing w:after="0" w:line="398" w:lineRule="exact"/>
              <w:ind w:firstLine="0"/>
              <w:jc w:val="center"/>
              <w:rPr>
                <w:rFonts w:ascii="仿宋" w:eastAsia="仿宋" w:hAnsi="仿宋"/>
              </w:rPr>
            </w:pPr>
            <w:r w:rsidRPr="00B12B74">
              <w:rPr>
                <w:rFonts w:ascii="仿宋" w:eastAsia="仿宋" w:hAnsi="仿宋"/>
                <w:color w:val="000000"/>
                <w:sz w:val="24"/>
                <w:szCs w:val="24"/>
              </w:rPr>
              <w:t>出生</w:t>
            </w:r>
            <w:r w:rsidRPr="00B12B74">
              <w:rPr>
                <w:rFonts w:ascii="仿宋" w:eastAsia="仿宋" w:hAnsi="仿宋"/>
                <w:color w:val="000000"/>
                <w:sz w:val="24"/>
                <w:szCs w:val="24"/>
              </w:rPr>
              <w:t xml:space="preserve"> </w:t>
            </w:r>
            <w:r w:rsidRPr="00B12B74">
              <w:rPr>
                <w:rFonts w:ascii="仿宋" w:eastAsia="仿宋" w:hAnsi="仿宋"/>
                <w:color w:val="000000"/>
                <w:sz w:val="24"/>
                <w:szCs w:val="24"/>
              </w:rPr>
              <w:t>年月</w:t>
            </w:r>
          </w:p>
        </w:tc>
        <w:tc>
          <w:tcPr>
            <w:tcW w:w="1985" w:type="dxa"/>
            <w:gridSpan w:val="2"/>
            <w:tcBorders>
              <w:top w:val="single" w:sz="4" w:space="0" w:color="auto"/>
              <w:left w:val="single" w:sz="4" w:space="0" w:color="auto"/>
            </w:tcBorders>
            <w:shd w:val="clear" w:color="auto" w:fill="FFFFFF"/>
            <w:vAlign w:val="bottom"/>
          </w:tcPr>
          <w:p w:rsidR="00B12B74" w:rsidRDefault="00F234C0">
            <w:pPr>
              <w:pStyle w:val="Other1"/>
              <w:spacing w:after="0" w:line="398" w:lineRule="exact"/>
              <w:ind w:firstLine="0"/>
              <w:jc w:val="center"/>
              <w:rPr>
                <w:rFonts w:ascii="仿宋" w:eastAsia="PMingLiU" w:hAnsi="仿宋"/>
                <w:color w:val="000000"/>
                <w:sz w:val="24"/>
                <w:szCs w:val="24"/>
              </w:rPr>
            </w:pPr>
            <w:r w:rsidRPr="00B12B74">
              <w:rPr>
                <w:rFonts w:ascii="仿宋" w:eastAsia="仿宋" w:hAnsi="仿宋"/>
                <w:color w:val="000000"/>
                <w:sz w:val="24"/>
                <w:szCs w:val="24"/>
              </w:rPr>
              <w:t>专业技术</w:t>
            </w:r>
          </w:p>
          <w:p w:rsidR="00C51EB1" w:rsidRPr="00B12B74" w:rsidRDefault="00F234C0">
            <w:pPr>
              <w:pStyle w:val="Other1"/>
              <w:spacing w:after="0" w:line="398" w:lineRule="exact"/>
              <w:ind w:firstLine="0"/>
              <w:jc w:val="center"/>
              <w:rPr>
                <w:rFonts w:ascii="仿宋" w:eastAsia="仿宋" w:hAnsi="仿宋"/>
              </w:rPr>
            </w:pPr>
            <w:r w:rsidRPr="00B12B74">
              <w:rPr>
                <w:rFonts w:ascii="仿宋" w:eastAsia="仿宋" w:hAnsi="仿宋"/>
                <w:color w:val="000000"/>
                <w:sz w:val="24"/>
                <w:szCs w:val="24"/>
              </w:rPr>
              <w:t>职务</w:t>
            </w:r>
            <w:r w:rsidRPr="00B12B74">
              <w:rPr>
                <w:rFonts w:ascii="仿宋" w:eastAsia="仿宋" w:hAnsi="仿宋" w:cs="Times New Roman"/>
                <w:color w:val="000000"/>
                <w:sz w:val="24"/>
                <w:szCs w:val="24"/>
              </w:rPr>
              <w:t>/</w:t>
            </w:r>
            <w:r w:rsidRPr="00B12B74">
              <w:rPr>
                <w:rFonts w:ascii="仿宋" w:eastAsia="仿宋" w:hAnsi="仿宋"/>
                <w:color w:val="000000"/>
                <w:sz w:val="24"/>
                <w:szCs w:val="24"/>
              </w:rPr>
              <w:t>学位</w:t>
            </w:r>
          </w:p>
        </w:tc>
        <w:tc>
          <w:tcPr>
            <w:tcW w:w="1310" w:type="dxa"/>
            <w:gridSpan w:val="2"/>
            <w:tcBorders>
              <w:top w:val="single" w:sz="4" w:space="0" w:color="auto"/>
              <w:left w:val="single" w:sz="4" w:space="0" w:color="auto"/>
            </w:tcBorders>
            <w:shd w:val="clear" w:color="auto" w:fill="FFFFFF"/>
            <w:vAlign w:val="center"/>
          </w:tcPr>
          <w:p w:rsidR="00C51EB1" w:rsidRPr="00B12B74" w:rsidRDefault="00F234C0">
            <w:pPr>
              <w:pStyle w:val="Other1"/>
              <w:spacing w:after="0" w:line="384" w:lineRule="exact"/>
              <w:ind w:firstLine="0"/>
              <w:jc w:val="center"/>
              <w:rPr>
                <w:rFonts w:ascii="仿宋" w:eastAsia="仿宋" w:hAnsi="仿宋"/>
              </w:rPr>
            </w:pPr>
            <w:r w:rsidRPr="00B12B74">
              <w:rPr>
                <w:rFonts w:ascii="仿宋" w:eastAsia="仿宋" w:hAnsi="仿宋"/>
                <w:color w:val="000000"/>
                <w:sz w:val="24"/>
                <w:szCs w:val="24"/>
              </w:rPr>
              <w:t>研究</w:t>
            </w:r>
            <w:r w:rsidRPr="00B12B74">
              <w:rPr>
                <w:rFonts w:ascii="仿宋" w:eastAsia="仿宋" w:hAnsi="仿宋"/>
                <w:color w:val="000000"/>
                <w:sz w:val="24"/>
                <w:szCs w:val="24"/>
              </w:rPr>
              <w:t>方向</w:t>
            </w:r>
          </w:p>
        </w:tc>
        <w:tc>
          <w:tcPr>
            <w:tcW w:w="1291" w:type="dxa"/>
            <w:gridSpan w:val="3"/>
            <w:tcBorders>
              <w:top w:val="single" w:sz="4" w:space="0" w:color="auto"/>
              <w:left w:val="single" w:sz="4" w:space="0" w:color="auto"/>
            </w:tcBorders>
            <w:shd w:val="clear" w:color="auto" w:fill="FFFFFF"/>
            <w:vAlign w:val="center"/>
          </w:tcPr>
          <w:p w:rsidR="00C51EB1" w:rsidRPr="00B12B74" w:rsidRDefault="00F234C0">
            <w:pPr>
              <w:pStyle w:val="Other1"/>
              <w:spacing w:after="0" w:line="389" w:lineRule="exact"/>
              <w:ind w:firstLine="0"/>
              <w:jc w:val="center"/>
              <w:rPr>
                <w:rFonts w:ascii="仿宋" w:eastAsia="仿宋" w:hAnsi="仿宋"/>
              </w:rPr>
            </w:pPr>
            <w:r w:rsidRPr="00B12B74">
              <w:rPr>
                <w:rFonts w:ascii="仿宋" w:eastAsia="仿宋" w:hAnsi="仿宋"/>
                <w:color w:val="000000"/>
                <w:sz w:val="24"/>
                <w:szCs w:val="24"/>
              </w:rPr>
              <w:t>在团队中</w:t>
            </w:r>
            <w:r w:rsidRPr="00B12B74">
              <w:rPr>
                <w:rFonts w:ascii="仿宋" w:eastAsia="仿宋" w:hAnsi="仿宋"/>
                <w:color w:val="000000"/>
                <w:sz w:val="24"/>
                <w:szCs w:val="24"/>
              </w:rPr>
              <w:t xml:space="preserve"> </w:t>
            </w:r>
            <w:r w:rsidRPr="00B12B74">
              <w:rPr>
                <w:rFonts w:ascii="仿宋" w:eastAsia="仿宋" w:hAnsi="仿宋"/>
                <w:color w:val="000000"/>
                <w:sz w:val="24"/>
                <w:szCs w:val="24"/>
              </w:rPr>
              <w:t>的作用</w:t>
            </w:r>
          </w:p>
        </w:tc>
        <w:tc>
          <w:tcPr>
            <w:tcW w:w="1454" w:type="dxa"/>
            <w:gridSpan w:val="2"/>
            <w:tcBorders>
              <w:top w:val="single" w:sz="4" w:space="0" w:color="auto"/>
              <w:left w:val="single" w:sz="4" w:space="0" w:color="auto"/>
              <w:right w:val="single" w:sz="4" w:space="0" w:color="auto"/>
            </w:tcBorders>
            <w:shd w:val="clear" w:color="auto" w:fill="FFFFFF"/>
            <w:vAlign w:val="center"/>
          </w:tcPr>
          <w:p w:rsidR="00C51EB1" w:rsidRPr="00B12B74" w:rsidRDefault="00F234C0">
            <w:pPr>
              <w:pStyle w:val="Other1"/>
              <w:spacing w:after="0" w:line="240" w:lineRule="auto"/>
              <w:ind w:firstLine="220"/>
              <w:rPr>
                <w:rFonts w:ascii="仿宋" w:eastAsia="仿宋" w:hAnsi="仿宋"/>
              </w:rPr>
            </w:pPr>
            <w:r w:rsidRPr="00B12B74">
              <w:rPr>
                <w:rFonts w:ascii="仿宋" w:eastAsia="仿宋" w:hAnsi="仿宋"/>
                <w:color w:val="000000"/>
                <w:sz w:val="24"/>
                <w:szCs w:val="24"/>
              </w:rPr>
              <w:t>本人签字</w:t>
            </w:r>
          </w:p>
        </w:tc>
      </w:tr>
      <w:tr w:rsidR="00C51EB1" w:rsidRPr="00B12B74" w:rsidTr="00B12B74">
        <w:trPr>
          <w:trHeight w:hRule="exact" w:val="336"/>
          <w:jc w:val="center"/>
        </w:trPr>
        <w:tc>
          <w:tcPr>
            <w:tcW w:w="418"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379" w:type="dxa"/>
            <w:vMerge w:val="restart"/>
            <w:tcBorders>
              <w:top w:val="single" w:sz="4" w:space="0" w:color="auto"/>
              <w:left w:val="single" w:sz="4" w:space="0" w:color="auto"/>
            </w:tcBorders>
            <w:shd w:val="clear" w:color="auto" w:fill="FFFFFF"/>
            <w:vAlign w:val="center"/>
          </w:tcPr>
          <w:p w:rsidR="00C51EB1" w:rsidRPr="00B12B74" w:rsidRDefault="00F234C0">
            <w:pPr>
              <w:pStyle w:val="Other1"/>
              <w:spacing w:after="0" w:line="389" w:lineRule="exact"/>
              <w:ind w:firstLine="0"/>
              <w:jc w:val="both"/>
              <w:rPr>
                <w:rFonts w:ascii="仿宋" w:eastAsia="仿宋" w:hAnsi="仿宋"/>
              </w:rPr>
            </w:pPr>
            <w:r w:rsidRPr="00B12B74">
              <w:rPr>
                <w:rFonts w:ascii="仿宋" w:eastAsia="仿宋" w:hAnsi="仿宋"/>
                <w:color w:val="000000"/>
                <w:sz w:val="24"/>
                <w:szCs w:val="24"/>
              </w:rPr>
              <w:t>研</w:t>
            </w:r>
            <w:r w:rsidRPr="00B12B74">
              <w:rPr>
                <w:rFonts w:ascii="仿宋" w:eastAsia="仿宋" w:hAnsi="仿宋"/>
                <w:color w:val="000000"/>
                <w:sz w:val="24"/>
                <w:szCs w:val="24"/>
              </w:rPr>
              <w:t xml:space="preserve"> </w:t>
            </w:r>
            <w:r w:rsidRPr="00B12B74">
              <w:rPr>
                <w:rFonts w:ascii="仿宋" w:eastAsia="仿宋" w:hAnsi="仿宋"/>
                <w:color w:val="000000"/>
                <w:sz w:val="24"/>
                <w:szCs w:val="24"/>
              </w:rPr>
              <w:t>究</w:t>
            </w:r>
            <w:r w:rsidRPr="00B12B74">
              <w:rPr>
                <w:rFonts w:ascii="仿宋" w:eastAsia="仿宋" w:hAnsi="仿宋"/>
                <w:color w:val="000000"/>
                <w:sz w:val="24"/>
                <w:szCs w:val="24"/>
              </w:rPr>
              <w:t xml:space="preserve"> </w:t>
            </w:r>
            <w:r w:rsidRPr="00B12B74">
              <w:rPr>
                <w:rFonts w:ascii="仿宋" w:eastAsia="仿宋" w:hAnsi="仿宋"/>
                <w:color w:val="000000"/>
                <w:sz w:val="24"/>
                <w:szCs w:val="24"/>
              </w:rPr>
              <w:t>骨</w:t>
            </w:r>
            <w:r w:rsidRPr="00B12B74">
              <w:rPr>
                <w:rFonts w:ascii="仿宋" w:eastAsia="仿宋" w:hAnsi="仿宋"/>
                <w:color w:val="000000"/>
                <w:sz w:val="24"/>
                <w:szCs w:val="24"/>
              </w:rPr>
              <w:t xml:space="preserve"> </w:t>
            </w:r>
            <w:r w:rsidRPr="00B12B74">
              <w:rPr>
                <w:rFonts w:ascii="仿宋" w:eastAsia="仿宋" w:hAnsi="仿宋"/>
                <w:color w:val="000000"/>
                <w:sz w:val="24"/>
                <w:szCs w:val="24"/>
              </w:rPr>
              <w:t>干</w:t>
            </w:r>
          </w:p>
        </w:tc>
        <w:tc>
          <w:tcPr>
            <w:tcW w:w="1373"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797"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856" w:type="dxa"/>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985"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310"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291" w:type="dxa"/>
            <w:gridSpan w:val="3"/>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454" w:type="dxa"/>
            <w:gridSpan w:val="2"/>
            <w:tcBorders>
              <w:top w:val="single" w:sz="4" w:space="0" w:color="auto"/>
              <w:left w:val="single" w:sz="4" w:space="0" w:color="auto"/>
              <w:right w:val="single" w:sz="4" w:space="0" w:color="auto"/>
            </w:tcBorders>
            <w:shd w:val="clear" w:color="auto" w:fill="FFFFFF"/>
          </w:tcPr>
          <w:p w:rsidR="00C51EB1" w:rsidRPr="00B12B74" w:rsidRDefault="00C51EB1">
            <w:pPr>
              <w:rPr>
                <w:rFonts w:ascii="仿宋" w:eastAsia="仿宋" w:hAnsi="仿宋"/>
                <w:sz w:val="10"/>
                <w:szCs w:val="10"/>
              </w:rPr>
            </w:pPr>
          </w:p>
        </w:tc>
      </w:tr>
      <w:tr w:rsidR="00C51EB1" w:rsidRPr="00B12B74" w:rsidTr="00B12B74">
        <w:trPr>
          <w:trHeight w:hRule="exact" w:val="341"/>
          <w:jc w:val="center"/>
        </w:trPr>
        <w:tc>
          <w:tcPr>
            <w:tcW w:w="418"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379"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1373"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797"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856" w:type="dxa"/>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985"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310"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291" w:type="dxa"/>
            <w:gridSpan w:val="3"/>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454" w:type="dxa"/>
            <w:gridSpan w:val="2"/>
            <w:tcBorders>
              <w:top w:val="single" w:sz="4" w:space="0" w:color="auto"/>
              <w:left w:val="single" w:sz="4" w:space="0" w:color="auto"/>
              <w:right w:val="single" w:sz="4" w:space="0" w:color="auto"/>
            </w:tcBorders>
            <w:shd w:val="clear" w:color="auto" w:fill="FFFFFF"/>
          </w:tcPr>
          <w:p w:rsidR="00C51EB1" w:rsidRPr="00B12B74" w:rsidRDefault="00C51EB1">
            <w:pPr>
              <w:rPr>
                <w:rFonts w:ascii="仿宋" w:eastAsia="仿宋" w:hAnsi="仿宋"/>
                <w:sz w:val="10"/>
                <w:szCs w:val="10"/>
              </w:rPr>
            </w:pPr>
          </w:p>
        </w:tc>
      </w:tr>
      <w:tr w:rsidR="00C51EB1" w:rsidRPr="00B12B74" w:rsidTr="00B12B74">
        <w:trPr>
          <w:trHeight w:hRule="exact" w:val="341"/>
          <w:jc w:val="center"/>
        </w:trPr>
        <w:tc>
          <w:tcPr>
            <w:tcW w:w="418"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379"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1373"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797"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856" w:type="dxa"/>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985"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310"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291" w:type="dxa"/>
            <w:gridSpan w:val="3"/>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454" w:type="dxa"/>
            <w:gridSpan w:val="2"/>
            <w:tcBorders>
              <w:top w:val="single" w:sz="4" w:space="0" w:color="auto"/>
              <w:left w:val="single" w:sz="4" w:space="0" w:color="auto"/>
              <w:right w:val="single" w:sz="4" w:space="0" w:color="auto"/>
            </w:tcBorders>
            <w:shd w:val="clear" w:color="auto" w:fill="FFFFFF"/>
          </w:tcPr>
          <w:p w:rsidR="00C51EB1" w:rsidRPr="00B12B74" w:rsidRDefault="00C51EB1">
            <w:pPr>
              <w:rPr>
                <w:rFonts w:ascii="仿宋" w:eastAsia="仿宋" w:hAnsi="仿宋"/>
                <w:sz w:val="10"/>
                <w:szCs w:val="10"/>
              </w:rPr>
            </w:pPr>
          </w:p>
        </w:tc>
      </w:tr>
      <w:tr w:rsidR="00C51EB1" w:rsidRPr="00B12B74" w:rsidTr="00B12B74">
        <w:trPr>
          <w:trHeight w:hRule="exact" w:val="341"/>
          <w:jc w:val="center"/>
        </w:trPr>
        <w:tc>
          <w:tcPr>
            <w:tcW w:w="418"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379"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1373"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797"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856" w:type="dxa"/>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985"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310"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291" w:type="dxa"/>
            <w:gridSpan w:val="3"/>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454" w:type="dxa"/>
            <w:gridSpan w:val="2"/>
            <w:tcBorders>
              <w:top w:val="single" w:sz="4" w:space="0" w:color="auto"/>
              <w:left w:val="single" w:sz="4" w:space="0" w:color="auto"/>
              <w:right w:val="single" w:sz="4" w:space="0" w:color="auto"/>
            </w:tcBorders>
            <w:shd w:val="clear" w:color="auto" w:fill="FFFFFF"/>
          </w:tcPr>
          <w:p w:rsidR="00C51EB1" w:rsidRPr="00B12B74" w:rsidRDefault="00C51EB1">
            <w:pPr>
              <w:rPr>
                <w:rFonts w:ascii="仿宋" w:eastAsia="仿宋" w:hAnsi="仿宋"/>
                <w:sz w:val="10"/>
                <w:szCs w:val="10"/>
              </w:rPr>
            </w:pPr>
          </w:p>
        </w:tc>
      </w:tr>
      <w:tr w:rsidR="00C51EB1" w:rsidRPr="00B12B74" w:rsidTr="00B12B74">
        <w:trPr>
          <w:trHeight w:hRule="exact" w:val="341"/>
          <w:jc w:val="center"/>
        </w:trPr>
        <w:tc>
          <w:tcPr>
            <w:tcW w:w="418"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379"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1373"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797"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856" w:type="dxa"/>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985"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310"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291" w:type="dxa"/>
            <w:gridSpan w:val="3"/>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454" w:type="dxa"/>
            <w:gridSpan w:val="2"/>
            <w:tcBorders>
              <w:top w:val="single" w:sz="4" w:space="0" w:color="auto"/>
              <w:left w:val="single" w:sz="4" w:space="0" w:color="auto"/>
              <w:right w:val="single" w:sz="4" w:space="0" w:color="auto"/>
            </w:tcBorders>
            <w:shd w:val="clear" w:color="auto" w:fill="FFFFFF"/>
          </w:tcPr>
          <w:p w:rsidR="00C51EB1" w:rsidRPr="00B12B74" w:rsidRDefault="00C51EB1">
            <w:pPr>
              <w:rPr>
                <w:rFonts w:ascii="仿宋" w:eastAsia="仿宋" w:hAnsi="仿宋"/>
                <w:sz w:val="10"/>
                <w:szCs w:val="10"/>
              </w:rPr>
            </w:pPr>
          </w:p>
        </w:tc>
      </w:tr>
      <w:tr w:rsidR="00C51EB1" w:rsidRPr="00B12B74" w:rsidTr="00B12B74">
        <w:trPr>
          <w:trHeight w:hRule="exact" w:val="341"/>
          <w:jc w:val="center"/>
        </w:trPr>
        <w:tc>
          <w:tcPr>
            <w:tcW w:w="418"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379" w:type="dxa"/>
            <w:vMerge w:val="restart"/>
            <w:tcBorders>
              <w:top w:val="single" w:sz="4" w:space="0" w:color="auto"/>
              <w:left w:val="single" w:sz="4" w:space="0" w:color="auto"/>
            </w:tcBorders>
            <w:shd w:val="clear" w:color="auto" w:fill="FFFFFF"/>
            <w:vAlign w:val="center"/>
          </w:tcPr>
          <w:p w:rsidR="00C51EB1" w:rsidRPr="00B12B74" w:rsidRDefault="00F234C0">
            <w:pPr>
              <w:pStyle w:val="Other1"/>
              <w:spacing w:after="0" w:line="392" w:lineRule="exact"/>
              <w:ind w:firstLine="0"/>
              <w:jc w:val="both"/>
              <w:rPr>
                <w:rFonts w:ascii="仿宋" w:eastAsia="仿宋" w:hAnsi="仿宋"/>
              </w:rPr>
            </w:pPr>
            <w:r w:rsidRPr="00B12B74">
              <w:rPr>
                <w:rFonts w:ascii="仿宋" w:eastAsia="仿宋" w:hAnsi="仿宋"/>
                <w:color w:val="000000"/>
                <w:sz w:val="24"/>
                <w:szCs w:val="24"/>
              </w:rPr>
              <w:t>团</w:t>
            </w:r>
            <w:r w:rsidRPr="00B12B74">
              <w:rPr>
                <w:rFonts w:ascii="仿宋" w:eastAsia="仿宋" w:hAnsi="仿宋"/>
                <w:color w:val="000000"/>
                <w:sz w:val="24"/>
                <w:szCs w:val="24"/>
              </w:rPr>
              <w:t xml:space="preserve"> </w:t>
            </w:r>
            <w:r w:rsidRPr="00B12B74">
              <w:rPr>
                <w:rFonts w:ascii="仿宋" w:eastAsia="仿宋" w:hAnsi="仿宋"/>
                <w:color w:val="000000"/>
                <w:sz w:val="24"/>
                <w:szCs w:val="24"/>
              </w:rPr>
              <w:t>队</w:t>
            </w:r>
            <w:r w:rsidRPr="00B12B74">
              <w:rPr>
                <w:rFonts w:ascii="仿宋" w:eastAsia="仿宋" w:hAnsi="仿宋"/>
                <w:color w:val="000000"/>
                <w:sz w:val="24"/>
                <w:szCs w:val="24"/>
              </w:rPr>
              <w:t xml:space="preserve"> </w:t>
            </w:r>
            <w:r w:rsidRPr="00B12B74">
              <w:rPr>
                <w:rFonts w:ascii="仿宋" w:eastAsia="仿宋" w:hAnsi="仿宋"/>
                <w:color w:val="000000"/>
                <w:sz w:val="24"/>
                <w:szCs w:val="24"/>
              </w:rPr>
              <w:t>成</w:t>
            </w:r>
            <w:r w:rsidRPr="00B12B74">
              <w:rPr>
                <w:rFonts w:ascii="仿宋" w:eastAsia="仿宋" w:hAnsi="仿宋"/>
                <w:color w:val="000000"/>
                <w:sz w:val="24"/>
                <w:szCs w:val="24"/>
              </w:rPr>
              <w:t xml:space="preserve"> </w:t>
            </w:r>
            <w:r w:rsidRPr="00B12B74">
              <w:rPr>
                <w:rFonts w:ascii="仿宋" w:eastAsia="仿宋" w:hAnsi="仿宋"/>
                <w:color w:val="000000"/>
                <w:sz w:val="24"/>
                <w:szCs w:val="24"/>
              </w:rPr>
              <w:t>员</w:t>
            </w:r>
          </w:p>
        </w:tc>
        <w:tc>
          <w:tcPr>
            <w:tcW w:w="1373"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797"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856" w:type="dxa"/>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985"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310"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291" w:type="dxa"/>
            <w:gridSpan w:val="3"/>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454" w:type="dxa"/>
            <w:gridSpan w:val="2"/>
            <w:tcBorders>
              <w:top w:val="single" w:sz="4" w:space="0" w:color="auto"/>
              <w:left w:val="single" w:sz="4" w:space="0" w:color="auto"/>
              <w:right w:val="single" w:sz="4" w:space="0" w:color="auto"/>
            </w:tcBorders>
            <w:shd w:val="clear" w:color="auto" w:fill="FFFFFF"/>
          </w:tcPr>
          <w:p w:rsidR="00C51EB1" w:rsidRPr="00B12B74" w:rsidRDefault="00C51EB1">
            <w:pPr>
              <w:rPr>
                <w:rFonts w:ascii="仿宋" w:eastAsia="仿宋" w:hAnsi="仿宋"/>
                <w:sz w:val="10"/>
                <w:szCs w:val="10"/>
              </w:rPr>
            </w:pPr>
          </w:p>
        </w:tc>
      </w:tr>
      <w:tr w:rsidR="00C51EB1" w:rsidRPr="00B12B74" w:rsidTr="00B12B74">
        <w:trPr>
          <w:trHeight w:hRule="exact" w:val="331"/>
          <w:jc w:val="center"/>
        </w:trPr>
        <w:tc>
          <w:tcPr>
            <w:tcW w:w="418"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379"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1373"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797"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856" w:type="dxa"/>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985"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310"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291" w:type="dxa"/>
            <w:gridSpan w:val="3"/>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454" w:type="dxa"/>
            <w:gridSpan w:val="2"/>
            <w:tcBorders>
              <w:top w:val="single" w:sz="4" w:space="0" w:color="auto"/>
              <w:left w:val="single" w:sz="4" w:space="0" w:color="auto"/>
              <w:right w:val="single" w:sz="4" w:space="0" w:color="auto"/>
            </w:tcBorders>
            <w:shd w:val="clear" w:color="auto" w:fill="FFFFFF"/>
          </w:tcPr>
          <w:p w:rsidR="00C51EB1" w:rsidRPr="00B12B74" w:rsidRDefault="00C51EB1">
            <w:pPr>
              <w:rPr>
                <w:rFonts w:ascii="仿宋" w:eastAsia="仿宋" w:hAnsi="仿宋"/>
                <w:sz w:val="10"/>
                <w:szCs w:val="10"/>
              </w:rPr>
            </w:pPr>
          </w:p>
        </w:tc>
      </w:tr>
      <w:tr w:rsidR="00C51EB1" w:rsidRPr="00B12B74" w:rsidTr="00B12B74">
        <w:trPr>
          <w:trHeight w:hRule="exact" w:val="341"/>
          <w:jc w:val="center"/>
        </w:trPr>
        <w:tc>
          <w:tcPr>
            <w:tcW w:w="418"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379"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1373"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797"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856" w:type="dxa"/>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985"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310"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291" w:type="dxa"/>
            <w:gridSpan w:val="3"/>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454" w:type="dxa"/>
            <w:gridSpan w:val="2"/>
            <w:tcBorders>
              <w:top w:val="single" w:sz="4" w:space="0" w:color="auto"/>
              <w:left w:val="single" w:sz="4" w:space="0" w:color="auto"/>
              <w:right w:val="single" w:sz="4" w:space="0" w:color="auto"/>
            </w:tcBorders>
            <w:shd w:val="clear" w:color="auto" w:fill="FFFFFF"/>
          </w:tcPr>
          <w:p w:rsidR="00C51EB1" w:rsidRPr="00B12B74" w:rsidRDefault="00C51EB1">
            <w:pPr>
              <w:rPr>
                <w:rFonts w:ascii="仿宋" w:eastAsia="仿宋" w:hAnsi="仿宋"/>
                <w:sz w:val="10"/>
                <w:szCs w:val="10"/>
              </w:rPr>
            </w:pPr>
          </w:p>
        </w:tc>
      </w:tr>
      <w:tr w:rsidR="00C51EB1" w:rsidRPr="00B12B74" w:rsidTr="00B12B74">
        <w:trPr>
          <w:trHeight w:hRule="exact" w:val="341"/>
          <w:jc w:val="center"/>
        </w:trPr>
        <w:tc>
          <w:tcPr>
            <w:tcW w:w="418"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379" w:type="dxa"/>
            <w:vMerge/>
            <w:tcBorders>
              <w:left w:val="single" w:sz="4" w:space="0" w:color="auto"/>
            </w:tcBorders>
            <w:shd w:val="clear" w:color="auto" w:fill="FFFFFF"/>
            <w:vAlign w:val="center"/>
          </w:tcPr>
          <w:p w:rsidR="00C51EB1" w:rsidRPr="00B12B74" w:rsidRDefault="00C51EB1">
            <w:pPr>
              <w:rPr>
                <w:rFonts w:ascii="仿宋" w:eastAsia="仿宋" w:hAnsi="仿宋"/>
              </w:rPr>
            </w:pPr>
          </w:p>
        </w:tc>
        <w:tc>
          <w:tcPr>
            <w:tcW w:w="1373"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797"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856" w:type="dxa"/>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985"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310" w:type="dxa"/>
            <w:gridSpan w:val="2"/>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291" w:type="dxa"/>
            <w:gridSpan w:val="3"/>
            <w:tcBorders>
              <w:top w:val="single" w:sz="4" w:space="0" w:color="auto"/>
              <w:left w:val="single" w:sz="4" w:space="0" w:color="auto"/>
            </w:tcBorders>
            <w:shd w:val="clear" w:color="auto" w:fill="FFFFFF"/>
          </w:tcPr>
          <w:p w:rsidR="00C51EB1" w:rsidRPr="00B12B74" w:rsidRDefault="00C51EB1">
            <w:pPr>
              <w:rPr>
                <w:rFonts w:ascii="仿宋" w:eastAsia="仿宋" w:hAnsi="仿宋"/>
                <w:sz w:val="10"/>
                <w:szCs w:val="10"/>
              </w:rPr>
            </w:pPr>
          </w:p>
        </w:tc>
        <w:tc>
          <w:tcPr>
            <w:tcW w:w="1454" w:type="dxa"/>
            <w:gridSpan w:val="2"/>
            <w:tcBorders>
              <w:top w:val="single" w:sz="4" w:space="0" w:color="auto"/>
              <w:left w:val="single" w:sz="4" w:space="0" w:color="auto"/>
              <w:right w:val="single" w:sz="4" w:space="0" w:color="auto"/>
            </w:tcBorders>
            <w:shd w:val="clear" w:color="auto" w:fill="FFFFFF"/>
          </w:tcPr>
          <w:p w:rsidR="00C51EB1" w:rsidRPr="00B12B74" w:rsidRDefault="00C51EB1">
            <w:pPr>
              <w:rPr>
                <w:rFonts w:ascii="仿宋" w:eastAsia="仿宋" w:hAnsi="仿宋"/>
                <w:sz w:val="10"/>
                <w:szCs w:val="10"/>
              </w:rPr>
            </w:pPr>
          </w:p>
        </w:tc>
      </w:tr>
      <w:tr w:rsidR="00C51EB1" w:rsidRPr="00B12B74" w:rsidTr="00B12B74">
        <w:trPr>
          <w:trHeight w:hRule="exact" w:val="350"/>
          <w:jc w:val="center"/>
        </w:trPr>
        <w:tc>
          <w:tcPr>
            <w:tcW w:w="418" w:type="dxa"/>
            <w:vMerge/>
            <w:tcBorders>
              <w:left w:val="single" w:sz="4" w:space="0" w:color="auto"/>
              <w:bottom w:val="single" w:sz="4" w:space="0" w:color="auto"/>
            </w:tcBorders>
            <w:shd w:val="clear" w:color="auto" w:fill="FFFFFF"/>
            <w:vAlign w:val="center"/>
          </w:tcPr>
          <w:p w:rsidR="00C51EB1" w:rsidRPr="00B12B74" w:rsidRDefault="00C51EB1">
            <w:pPr>
              <w:rPr>
                <w:rFonts w:ascii="仿宋" w:eastAsia="仿宋" w:hAnsi="仿宋"/>
              </w:rPr>
            </w:pPr>
          </w:p>
        </w:tc>
        <w:tc>
          <w:tcPr>
            <w:tcW w:w="379" w:type="dxa"/>
            <w:vMerge/>
            <w:tcBorders>
              <w:left w:val="single" w:sz="4" w:space="0" w:color="auto"/>
              <w:bottom w:val="single" w:sz="4" w:space="0" w:color="auto"/>
            </w:tcBorders>
            <w:shd w:val="clear" w:color="auto" w:fill="FFFFFF"/>
            <w:vAlign w:val="center"/>
          </w:tcPr>
          <w:p w:rsidR="00C51EB1" w:rsidRPr="00B12B74" w:rsidRDefault="00C51EB1">
            <w:pPr>
              <w:rPr>
                <w:rFonts w:ascii="仿宋" w:eastAsia="仿宋" w:hAnsi="仿宋"/>
              </w:rPr>
            </w:pPr>
          </w:p>
        </w:tc>
        <w:tc>
          <w:tcPr>
            <w:tcW w:w="1373" w:type="dxa"/>
            <w:gridSpan w:val="2"/>
            <w:tcBorders>
              <w:top w:val="single" w:sz="4" w:space="0" w:color="auto"/>
              <w:left w:val="single" w:sz="4" w:space="0" w:color="auto"/>
              <w:bottom w:val="single" w:sz="4" w:space="0" w:color="auto"/>
            </w:tcBorders>
            <w:shd w:val="clear" w:color="auto" w:fill="FFFFFF"/>
          </w:tcPr>
          <w:p w:rsidR="00C51EB1" w:rsidRPr="00B12B74" w:rsidRDefault="00C51EB1">
            <w:pPr>
              <w:rPr>
                <w:rFonts w:ascii="仿宋" w:eastAsia="仿宋" w:hAnsi="仿宋"/>
                <w:sz w:val="10"/>
                <w:szCs w:val="10"/>
              </w:rPr>
            </w:pPr>
          </w:p>
        </w:tc>
        <w:tc>
          <w:tcPr>
            <w:tcW w:w="797" w:type="dxa"/>
            <w:gridSpan w:val="2"/>
            <w:tcBorders>
              <w:top w:val="single" w:sz="4" w:space="0" w:color="auto"/>
              <w:left w:val="single" w:sz="4" w:space="0" w:color="auto"/>
              <w:bottom w:val="single" w:sz="4" w:space="0" w:color="auto"/>
            </w:tcBorders>
            <w:shd w:val="clear" w:color="auto" w:fill="FFFFFF"/>
          </w:tcPr>
          <w:p w:rsidR="00C51EB1" w:rsidRPr="00B12B74" w:rsidRDefault="00C51EB1">
            <w:pPr>
              <w:rPr>
                <w:rFonts w:ascii="仿宋" w:eastAsia="仿宋" w:hAnsi="仿宋"/>
                <w:sz w:val="10"/>
                <w:szCs w:val="10"/>
              </w:rPr>
            </w:pPr>
          </w:p>
        </w:tc>
        <w:tc>
          <w:tcPr>
            <w:tcW w:w="856" w:type="dxa"/>
            <w:tcBorders>
              <w:top w:val="single" w:sz="4" w:space="0" w:color="auto"/>
              <w:left w:val="single" w:sz="4" w:space="0" w:color="auto"/>
              <w:bottom w:val="single" w:sz="4" w:space="0" w:color="auto"/>
            </w:tcBorders>
            <w:shd w:val="clear" w:color="auto" w:fill="FFFFFF"/>
          </w:tcPr>
          <w:p w:rsidR="00C51EB1" w:rsidRPr="00B12B74" w:rsidRDefault="00C51EB1">
            <w:pPr>
              <w:rPr>
                <w:rFonts w:ascii="仿宋" w:eastAsia="仿宋" w:hAnsi="仿宋"/>
                <w:sz w:val="10"/>
                <w:szCs w:val="10"/>
              </w:rPr>
            </w:pPr>
          </w:p>
        </w:tc>
        <w:tc>
          <w:tcPr>
            <w:tcW w:w="1985" w:type="dxa"/>
            <w:gridSpan w:val="2"/>
            <w:tcBorders>
              <w:top w:val="single" w:sz="4" w:space="0" w:color="auto"/>
              <w:left w:val="single" w:sz="4" w:space="0" w:color="auto"/>
              <w:bottom w:val="single" w:sz="4" w:space="0" w:color="auto"/>
            </w:tcBorders>
            <w:shd w:val="clear" w:color="auto" w:fill="FFFFFF"/>
          </w:tcPr>
          <w:p w:rsidR="00C51EB1" w:rsidRPr="00B12B74" w:rsidRDefault="00C51EB1">
            <w:pPr>
              <w:rPr>
                <w:rFonts w:ascii="仿宋" w:eastAsia="仿宋" w:hAnsi="仿宋"/>
                <w:sz w:val="10"/>
                <w:szCs w:val="10"/>
              </w:rPr>
            </w:pPr>
          </w:p>
        </w:tc>
        <w:tc>
          <w:tcPr>
            <w:tcW w:w="1310" w:type="dxa"/>
            <w:gridSpan w:val="2"/>
            <w:tcBorders>
              <w:top w:val="single" w:sz="4" w:space="0" w:color="auto"/>
              <w:left w:val="single" w:sz="4" w:space="0" w:color="auto"/>
              <w:bottom w:val="single" w:sz="4" w:space="0" w:color="auto"/>
            </w:tcBorders>
            <w:shd w:val="clear" w:color="auto" w:fill="FFFFFF"/>
          </w:tcPr>
          <w:p w:rsidR="00C51EB1" w:rsidRPr="00B12B74" w:rsidRDefault="00C51EB1">
            <w:pPr>
              <w:rPr>
                <w:rFonts w:ascii="仿宋" w:eastAsia="仿宋" w:hAnsi="仿宋"/>
                <w:sz w:val="10"/>
                <w:szCs w:val="10"/>
              </w:rPr>
            </w:pPr>
          </w:p>
        </w:tc>
        <w:tc>
          <w:tcPr>
            <w:tcW w:w="1291" w:type="dxa"/>
            <w:gridSpan w:val="3"/>
            <w:tcBorders>
              <w:top w:val="single" w:sz="4" w:space="0" w:color="auto"/>
              <w:left w:val="single" w:sz="4" w:space="0" w:color="auto"/>
              <w:bottom w:val="single" w:sz="4" w:space="0" w:color="auto"/>
            </w:tcBorders>
            <w:shd w:val="clear" w:color="auto" w:fill="FFFFFF"/>
          </w:tcPr>
          <w:p w:rsidR="00C51EB1" w:rsidRPr="00B12B74" w:rsidRDefault="00C51EB1">
            <w:pPr>
              <w:rPr>
                <w:rFonts w:ascii="仿宋" w:eastAsia="仿宋" w:hAnsi="仿宋"/>
                <w:sz w:val="10"/>
                <w:szCs w:val="10"/>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FFFFFF"/>
          </w:tcPr>
          <w:p w:rsidR="00C51EB1" w:rsidRPr="00B12B74" w:rsidRDefault="00C51EB1">
            <w:pPr>
              <w:rPr>
                <w:rFonts w:ascii="仿宋" w:eastAsia="仿宋" w:hAnsi="仿宋"/>
                <w:sz w:val="10"/>
                <w:szCs w:val="10"/>
              </w:rPr>
            </w:pPr>
          </w:p>
        </w:tc>
      </w:tr>
    </w:tbl>
    <w:p w:rsidR="00C51EB1" w:rsidRDefault="00C51EB1">
      <w:pPr>
        <w:pStyle w:val="a3"/>
        <w:spacing w:before="4"/>
        <w:rPr>
          <w:sz w:val="26"/>
        </w:rPr>
      </w:pPr>
    </w:p>
    <w:p w:rsidR="00C51EB1" w:rsidRDefault="00C51EB1">
      <w:pPr>
        <w:pStyle w:val="a3"/>
        <w:spacing w:before="69"/>
        <w:ind w:left="1128"/>
        <w:rPr>
          <w:w w:val="105"/>
        </w:rPr>
      </w:pPr>
    </w:p>
    <w:p w:rsidR="00C51EB1" w:rsidRDefault="00F234C0">
      <w:pPr>
        <w:rPr>
          <w:w w:val="105"/>
        </w:rPr>
      </w:pPr>
      <w:r>
        <w:rPr>
          <w:w w:val="105"/>
        </w:rPr>
        <w:br w:type="page"/>
      </w:r>
    </w:p>
    <w:p w:rsidR="00C51EB1" w:rsidRPr="00B12B74" w:rsidRDefault="00F234C0" w:rsidP="00B12B74">
      <w:pPr>
        <w:pStyle w:val="a3"/>
        <w:spacing w:before="69"/>
        <w:ind w:firstLineChars="400" w:firstLine="1131"/>
        <w:rPr>
          <w:rFonts w:ascii="黑体" w:eastAsia="黑体" w:hAnsi="黑体"/>
        </w:rPr>
      </w:pPr>
      <w:r w:rsidRPr="00B12B74">
        <w:rPr>
          <w:rFonts w:ascii="黑体" w:eastAsia="黑体" w:hAnsi="黑体"/>
          <w:w w:val="105"/>
        </w:rPr>
        <w:lastRenderedPageBreak/>
        <w:t>二、创新团队的基本情况</w:t>
      </w:r>
    </w:p>
    <w:p w:rsidR="00C51EB1" w:rsidRDefault="00C51EB1">
      <w:pPr>
        <w:pStyle w:val="a3"/>
        <w:spacing w:before="2"/>
        <w:rPr>
          <w:sz w:val="35"/>
        </w:rPr>
      </w:pPr>
    </w:p>
    <w:p w:rsidR="00C51EB1" w:rsidRPr="00B12B74" w:rsidRDefault="00F234C0">
      <w:pPr>
        <w:pStyle w:val="a3"/>
        <w:spacing w:line="357" w:lineRule="auto"/>
        <w:ind w:left="528" w:right="415" w:firstLine="561"/>
        <w:jc w:val="both"/>
        <w:rPr>
          <w:rFonts w:ascii="仿宋" w:eastAsia="仿宋" w:hAnsi="仿宋"/>
        </w:rPr>
      </w:pPr>
      <w:r w:rsidRPr="00B12B74">
        <w:rPr>
          <w:rFonts w:ascii="仿宋" w:eastAsia="仿宋" w:hAnsi="仿宋"/>
          <w:spacing w:val="-15"/>
        </w:rPr>
        <w:t>简述创新团队形成的背景，团队依托的研究基地情况，团队人员年龄、</w:t>
      </w:r>
      <w:r w:rsidRPr="00B12B74">
        <w:rPr>
          <w:rFonts w:ascii="仿宋" w:eastAsia="仿宋" w:hAnsi="仿宋"/>
          <w:spacing w:val="-6"/>
          <w:w w:val="105"/>
        </w:rPr>
        <w:t>学位结构情况以及发展目标等</w:t>
      </w:r>
      <w:r w:rsidRPr="00B12B74">
        <w:rPr>
          <w:rFonts w:ascii="仿宋" w:eastAsia="仿宋" w:hAnsi="仿宋"/>
          <w:w w:val="105"/>
        </w:rPr>
        <w:t>（</w:t>
      </w:r>
      <w:r w:rsidRPr="00B12B74">
        <w:rPr>
          <w:rFonts w:ascii="仿宋" w:eastAsia="仿宋" w:hAnsi="仿宋"/>
          <w:w w:val="105"/>
        </w:rPr>
        <w:t xml:space="preserve">2000 </w:t>
      </w:r>
      <w:r w:rsidRPr="00B12B74">
        <w:rPr>
          <w:rFonts w:ascii="仿宋" w:eastAsia="仿宋" w:hAnsi="仿宋"/>
          <w:w w:val="105"/>
        </w:rPr>
        <w:t>字以内）。</w:t>
      </w:r>
    </w:p>
    <w:p w:rsidR="00C51EB1" w:rsidRDefault="00C51EB1">
      <w:pPr>
        <w:pStyle w:val="a3"/>
        <w:spacing w:before="5"/>
        <w:rPr>
          <w:sz w:val="22"/>
        </w:rPr>
      </w:pPr>
    </w:p>
    <w:p w:rsidR="00C51EB1" w:rsidRPr="00B12B74" w:rsidRDefault="00F234C0">
      <w:pPr>
        <w:pStyle w:val="a3"/>
        <w:ind w:left="1090"/>
        <w:rPr>
          <w:rFonts w:ascii="黑体" w:eastAsia="黑体" w:hAnsi="黑体"/>
        </w:rPr>
      </w:pPr>
      <w:r w:rsidRPr="00B12B74">
        <w:rPr>
          <w:rFonts w:ascii="黑体" w:eastAsia="黑体" w:hAnsi="黑体"/>
          <w:w w:val="105"/>
        </w:rPr>
        <w:t>三、主要学术成绩、创新点、经济社会效益及标志性成果</w:t>
      </w:r>
    </w:p>
    <w:p w:rsidR="00C51EB1" w:rsidRDefault="00C51EB1">
      <w:pPr>
        <w:pStyle w:val="a3"/>
        <w:spacing w:before="5"/>
        <w:rPr>
          <w:sz w:val="35"/>
        </w:rPr>
      </w:pPr>
    </w:p>
    <w:p w:rsidR="00C51EB1" w:rsidRPr="00B12B74" w:rsidRDefault="00F234C0" w:rsidP="00B12B74">
      <w:pPr>
        <w:pStyle w:val="a3"/>
        <w:spacing w:line="357" w:lineRule="auto"/>
        <w:ind w:left="528" w:right="415" w:firstLine="561"/>
        <w:jc w:val="both"/>
        <w:rPr>
          <w:rFonts w:ascii="仿宋" w:eastAsia="仿宋" w:hAnsi="仿宋"/>
          <w:spacing w:val="-15"/>
        </w:rPr>
      </w:pPr>
      <w:r w:rsidRPr="00B12B74">
        <w:rPr>
          <w:rFonts w:ascii="仿宋" w:eastAsia="仿宋" w:hAnsi="仿宋"/>
          <w:spacing w:val="-15"/>
        </w:rPr>
        <w:t>着重阐述近五年来在国内外同行中所处的水平、优势和特色，在科学</w:t>
      </w:r>
      <w:r w:rsidRPr="00B12B74">
        <w:rPr>
          <w:rFonts w:ascii="仿宋" w:eastAsia="仿宋" w:hAnsi="仿宋"/>
          <w:spacing w:val="-15"/>
        </w:rPr>
        <w:t xml:space="preserve"> </w:t>
      </w:r>
      <w:r w:rsidRPr="00B12B74">
        <w:rPr>
          <w:rFonts w:ascii="仿宋" w:eastAsia="仿宋" w:hAnsi="仿宋"/>
          <w:spacing w:val="-15"/>
        </w:rPr>
        <w:t>研究、高新技术创新及集成方面所取得的创新性研究成果及其产生的科学</w:t>
      </w:r>
      <w:r w:rsidRPr="00B12B74">
        <w:rPr>
          <w:rFonts w:ascii="仿宋" w:eastAsia="仿宋" w:hAnsi="仿宋"/>
          <w:spacing w:val="-15"/>
        </w:rPr>
        <w:t xml:space="preserve"> </w:t>
      </w:r>
      <w:r w:rsidRPr="00B12B74">
        <w:rPr>
          <w:rFonts w:ascii="仿宋" w:eastAsia="仿宋" w:hAnsi="仿宋"/>
          <w:spacing w:val="-15"/>
        </w:rPr>
        <w:t>意义，取得的经济和社会效益，主要标志性成果</w:t>
      </w:r>
      <w:r w:rsidRPr="00B12B74">
        <w:rPr>
          <w:rFonts w:ascii="仿宋" w:eastAsia="仿宋" w:hAnsi="仿宋"/>
          <w:spacing w:val="-15"/>
        </w:rPr>
        <w:t>（</w:t>
      </w:r>
      <w:r w:rsidRPr="00B12B74">
        <w:rPr>
          <w:rFonts w:ascii="仿宋" w:eastAsia="仿宋" w:hAnsi="仿宋"/>
          <w:spacing w:val="-15"/>
        </w:rPr>
        <w:t xml:space="preserve">3 </w:t>
      </w:r>
      <w:r w:rsidRPr="00B12B74">
        <w:rPr>
          <w:rFonts w:ascii="仿宋" w:eastAsia="仿宋" w:hAnsi="仿宋"/>
          <w:spacing w:val="-15"/>
        </w:rPr>
        <w:t>项</w:t>
      </w:r>
      <w:r w:rsidRPr="00B12B74">
        <w:rPr>
          <w:rFonts w:ascii="仿宋" w:eastAsia="仿宋" w:hAnsi="仿宋"/>
          <w:spacing w:val="-15"/>
        </w:rPr>
        <w:t>）（</w:t>
      </w:r>
      <w:r w:rsidRPr="00B12B74">
        <w:rPr>
          <w:rFonts w:ascii="仿宋" w:eastAsia="仿宋" w:hAnsi="仿宋"/>
          <w:spacing w:val="-15"/>
        </w:rPr>
        <w:t xml:space="preserve">5000 </w:t>
      </w:r>
      <w:r w:rsidRPr="00B12B74">
        <w:rPr>
          <w:rFonts w:ascii="仿宋" w:eastAsia="仿宋" w:hAnsi="仿宋"/>
          <w:spacing w:val="-15"/>
        </w:rPr>
        <w:t>字以内</w:t>
      </w:r>
      <w:r w:rsidRPr="00B12B74">
        <w:rPr>
          <w:rFonts w:ascii="仿宋" w:eastAsia="仿宋" w:hAnsi="仿宋"/>
          <w:spacing w:val="-15"/>
        </w:rPr>
        <w:t>）</w:t>
      </w:r>
      <w:r w:rsidRPr="00B12B74">
        <w:rPr>
          <w:rFonts w:ascii="仿宋" w:eastAsia="仿宋" w:hAnsi="仿宋"/>
          <w:spacing w:val="-15"/>
        </w:rPr>
        <w:t>。</w:t>
      </w:r>
    </w:p>
    <w:p w:rsidR="00C51EB1" w:rsidRDefault="00C51EB1">
      <w:pPr>
        <w:pStyle w:val="a3"/>
        <w:spacing w:before="10"/>
        <w:rPr>
          <w:sz w:val="21"/>
        </w:rPr>
      </w:pPr>
    </w:p>
    <w:p w:rsidR="00C51EB1" w:rsidRPr="00B12B74" w:rsidRDefault="00F234C0">
      <w:pPr>
        <w:pStyle w:val="a3"/>
        <w:ind w:left="1090"/>
        <w:rPr>
          <w:rFonts w:ascii="黑体" w:eastAsia="黑体" w:hAnsi="黑体"/>
        </w:rPr>
      </w:pPr>
      <w:r w:rsidRPr="00B12B74">
        <w:rPr>
          <w:rFonts w:ascii="黑体" w:eastAsia="黑体" w:hAnsi="黑体"/>
          <w:w w:val="105"/>
        </w:rPr>
        <w:t>四、创新团队带头人简介</w:t>
      </w:r>
    </w:p>
    <w:p w:rsidR="00C51EB1" w:rsidRDefault="00C51EB1">
      <w:pPr>
        <w:pStyle w:val="a3"/>
        <w:spacing w:before="5"/>
        <w:rPr>
          <w:sz w:val="35"/>
        </w:rPr>
      </w:pPr>
    </w:p>
    <w:p w:rsidR="00C51EB1" w:rsidRPr="00B12B74" w:rsidRDefault="00F234C0" w:rsidP="00B12B74">
      <w:pPr>
        <w:pStyle w:val="a3"/>
        <w:spacing w:line="357" w:lineRule="auto"/>
        <w:ind w:left="528" w:right="415" w:firstLine="561"/>
        <w:jc w:val="both"/>
        <w:rPr>
          <w:rFonts w:ascii="仿宋" w:eastAsia="仿宋" w:hAnsi="仿宋"/>
          <w:spacing w:val="-15"/>
        </w:rPr>
      </w:pPr>
      <w:r w:rsidRPr="00B12B74">
        <w:rPr>
          <w:rFonts w:ascii="仿宋" w:eastAsia="仿宋" w:hAnsi="仿宋"/>
          <w:spacing w:val="-15"/>
        </w:rPr>
        <w:t>简述大学以上学历、主要学术任职、主要科研工作经历，包括近五年</w:t>
      </w:r>
      <w:r w:rsidRPr="00B12B74">
        <w:rPr>
          <w:rFonts w:ascii="仿宋" w:eastAsia="仿宋" w:hAnsi="仿宋"/>
          <w:spacing w:val="-15"/>
        </w:rPr>
        <w:t>主持或参加的部省级以上重大科研项目以及所获各种人才计划或基金的</w:t>
      </w:r>
      <w:r w:rsidRPr="00B12B74">
        <w:rPr>
          <w:rFonts w:ascii="仿宋" w:eastAsia="仿宋" w:hAnsi="仿宋"/>
          <w:spacing w:val="-15"/>
        </w:rPr>
        <w:t>资助情况等</w:t>
      </w:r>
      <w:r w:rsidRPr="00B12B74">
        <w:rPr>
          <w:rFonts w:ascii="仿宋" w:eastAsia="仿宋" w:hAnsi="仿宋"/>
          <w:spacing w:val="-15"/>
        </w:rPr>
        <w:t>（</w:t>
      </w:r>
      <w:r w:rsidRPr="00B12B74">
        <w:rPr>
          <w:rFonts w:ascii="仿宋" w:eastAsia="仿宋" w:hAnsi="仿宋"/>
          <w:spacing w:val="-15"/>
        </w:rPr>
        <w:t xml:space="preserve">1000 </w:t>
      </w:r>
      <w:r w:rsidRPr="00B12B74">
        <w:rPr>
          <w:rFonts w:ascii="仿宋" w:eastAsia="仿宋" w:hAnsi="仿宋"/>
          <w:spacing w:val="-15"/>
        </w:rPr>
        <w:t>字以内</w:t>
      </w:r>
      <w:r w:rsidRPr="00B12B74">
        <w:rPr>
          <w:rFonts w:ascii="仿宋" w:eastAsia="仿宋" w:hAnsi="仿宋"/>
          <w:spacing w:val="-15"/>
        </w:rPr>
        <w:t>）</w:t>
      </w:r>
      <w:r w:rsidRPr="00B12B74">
        <w:rPr>
          <w:rFonts w:ascii="仿宋" w:eastAsia="仿宋" w:hAnsi="仿宋"/>
          <w:spacing w:val="-15"/>
        </w:rPr>
        <w:t>。</w:t>
      </w:r>
    </w:p>
    <w:p w:rsidR="00C51EB1" w:rsidRDefault="00C51EB1">
      <w:pPr>
        <w:pStyle w:val="a3"/>
        <w:spacing w:before="10"/>
        <w:rPr>
          <w:sz w:val="21"/>
        </w:rPr>
      </w:pPr>
    </w:p>
    <w:p w:rsidR="00C51EB1" w:rsidRPr="00B12B74" w:rsidRDefault="00F234C0" w:rsidP="00B12B74">
      <w:pPr>
        <w:pStyle w:val="a3"/>
        <w:ind w:left="1090"/>
        <w:rPr>
          <w:rFonts w:ascii="黑体" w:eastAsia="黑体" w:hAnsi="黑体"/>
          <w:w w:val="105"/>
        </w:rPr>
      </w:pPr>
      <w:r w:rsidRPr="00B12B74">
        <w:rPr>
          <w:rFonts w:ascii="黑体" w:eastAsia="黑体" w:hAnsi="黑体"/>
          <w:w w:val="105"/>
        </w:rPr>
        <w:t>五、研究骨干简介（</w:t>
      </w:r>
      <w:r w:rsidRPr="00B12B74">
        <w:rPr>
          <w:rFonts w:ascii="黑体" w:eastAsia="黑体" w:hAnsi="黑体"/>
          <w:w w:val="105"/>
        </w:rPr>
        <w:t xml:space="preserve">3—4 </w:t>
      </w:r>
      <w:r w:rsidRPr="00B12B74">
        <w:rPr>
          <w:rFonts w:ascii="黑体" w:eastAsia="黑体" w:hAnsi="黑体"/>
          <w:w w:val="105"/>
        </w:rPr>
        <w:t>人）</w:t>
      </w:r>
    </w:p>
    <w:p w:rsidR="00C51EB1" w:rsidRDefault="00C51EB1">
      <w:pPr>
        <w:pStyle w:val="a3"/>
        <w:spacing w:before="5"/>
        <w:rPr>
          <w:sz w:val="35"/>
        </w:rPr>
      </w:pPr>
    </w:p>
    <w:p w:rsidR="00C51EB1" w:rsidRPr="00B12B74" w:rsidRDefault="00F234C0" w:rsidP="00B12B74">
      <w:pPr>
        <w:pStyle w:val="a3"/>
        <w:spacing w:line="357" w:lineRule="auto"/>
        <w:ind w:left="528" w:right="415" w:firstLine="561"/>
        <w:jc w:val="both"/>
        <w:rPr>
          <w:rFonts w:ascii="仿宋" w:eastAsia="仿宋" w:hAnsi="仿宋"/>
          <w:spacing w:val="-15"/>
        </w:rPr>
      </w:pPr>
      <w:r w:rsidRPr="00B12B74">
        <w:rPr>
          <w:rFonts w:ascii="仿宋" w:eastAsia="仿宋" w:hAnsi="仿宋"/>
          <w:spacing w:val="-15"/>
        </w:rPr>
        <w:t>简述大学以上学历、主要学术任职、主要科研工作经历等（</w:t>
      </w:r>
      <w:r w:rsidRPr="00B12B74">
        <w:rPr>
          <w:rFonts w:ascii="仿宋" w:eastAsia="仿宋" w:hAnsi="仿宋"/>
          <w:spacing w:val="-15"/>
        </w:rPr>
        <w:t xml:space="preserve">2000 </w:t>
      </w:r>
      <w:r w:rsidRPr="00B12B74">
        <w:rPr>
          <w:rFonts w:ascii="仿宋" w:eastAsia="仿宋" w:hAnsi="仿宋"/>
          <w:spacing w:val="-15"/>
        </w:rPr>
        <w:t>字</w:t>
      </w:r>
      <w:r w:rsidRPr="00B12B74">
        <w:rPr>
          <w:rFonts w:ascii="仿宋" w:eastAsia="仿宋" w:hAnsi="仿宋"/>
          <w:spacing w:val="-15"/>
        </w:rPr>
        <w:t>以内）。</w:t>
      </w:r>
    </w:p>
    <w:p w:rsidR="00C51EB1" w:rsidRDefault="00C51EB1">
      <w:pPr>
        <w:pStyle w:val="a3"/>
        <w:spacing w:before="11"/>
        <w:rPr>
          <w:sz w:val="21"/>
        </w:rPr>
      </w:pPr>
    </w:p>
    <w:p w:rsidR="00C51EB1" w:rsidRPr="009254D9" w:rsidRDefault="00F234C0">
      <w:pPr>
        <w:pStyle w:val="a3"/>
        <w:spacing w:line="360" w:lineRule="auto"/>
        <w:ind w:left="528" w:right="552" w:firstLine="561"/>
        <w:rPr>
          <w:rFonts w:ascii="仿宋" w:eastAsia="仿宋" w:hAnsi="仿宋"/>
          <w:spacing w:val="-15"/>
        </w:rPr>
      </w:pPr>
      <w:r w:rsidRPr="00B12B74">
        <w:rPr>
          <w:rFonts w:ascii="黑体" w:eastAsia="黑体" w:hAnsi="黑体"/>
          <w:w w:val="105"/>
        </w:rPr>
        <w:t>六、创新团队成员合作研究的成果</w:t>
      </w:r>
      <w:r w:rsidRPr="009254D9">
        <w:rPr>
          <w:rFonts w:ascii="仿宋" w:eastAsia="仿宋" w:hAnsi="仿宋"/>
          <w:spacing w:val="-15"/>
        </w:rPr>
        <w:t>（</w:t>
      </w:r>
      <w:r w:rsidRPr="009254D9">
        <w:rPr>
          <w:rFonts w:ascii="仿宋" w:eastAsia="仿宋" w:hAnsi="仿宋"/>
          <w:spacing w:val="-15"/>
        </w:rPr>
        <w:t>主要论著、授权发明专利和获奖</w:t>
      </w:r>
      <w:r w:rsidRPr="009254D9">
        <w:rPr>
          <w:rFonts w:ascii="仿宋" w:eastAsia="仿宋" w:hAnsi="仿宋"/>
          <w:spacing w:val="-15"/>
        </w:rPr>
        <w:t>目录）</w:t>
      </w:r>
    </w:p>
    <w:p w:rsidR="00C51EB1" w:rsidRDefault="00C51EB1">
      <w:pPr>
        <w:pStyle w:val="a3"/>
        <w:spacing w:before="10"/>
        <w:rPr>
          <w:sz w:val="21"/>
        </w:rPr>
      </w:pPr>
    </w:p>
    <w:p w:rsidR="00C51EB1" w:rsidRPr="009254D9" w:rsidRDefault="00F234C0" w:rsidP="009254D9">
      <w:pPr>
        <w:pStyle w:val="a3"/>
        <w:spacing w:line="357" w:lineRule="auto"/>
        <w:ind w:left="528" w:right="415" w:firstLine="561"/>
        <w:jc w:val="both"/>
        <w:rPr>
          <w:rFonts w:ascii="仿宋" w:eastAsia="仿宋" w:hAnsi="仿宋"/>
          <w:spacing w:val="-15"/>
        </w:rPr>
      </w:pPr>
      <w:r w:rsidRPr="009254D9">
        <w:rPr>
          <w:rFonts w:ascii="仿宋" w:eastAsia="仿宋" w:hAnsi="仿宋"/>
          <w:spacing w:val="-15"/>
        </w:rPr>
        <w:t>按年份顺序由近及远排列，每一项按以下方式排列：</w:t>
      </w:r>
    </w:p>
    <w:p w:rsidR="00C51EB1" w:rsidRDefault="00C51EB1">
      <w:pPr>
        <w:sectPr w:rsidR="00C51EB1">
          <w:pgSz w:w="11900" w:h="16840"/>
          <w:pgMar w:top="1600" w:right="1000" w:bottom="1320" w:left="1000" w:header="0" w:footer="1116" w:gutter="0"/>
          <w:cols w:space="720"/>
        </w:sectPr>
      </w:pPr>
    </w:p>
    <w:p w:rsidR="00C51EB1" w:rsidRDefault="00C51EB1">
      <w:pPr>
        <w:pStyle w:val="a3"/>
        <w:rPr>
          <w:sz w:val="20"/>
        </w:rPr>
      </w:pPr>
    </w:p>
    <w:p w:rsidR="00C51EB1" w:rsidRDefault="00C51EB1">
      <w:pPr>
        <w:pStyle w:val="a3"/>
        <w:spacing w:before="3"/>
        <w:rPr>
          <w:sz w:val="24"/>
        </w:rPr>
      </w:pPr>
    </w:p>
    <w:p w:rsidR="00C51EB1" w:rsidRPr="009254D9" w:rsidRDefault="00F234C0" w:rsidP="009254D9">
      <w:pPr>
        <w:pStyle w:val="a3"/>
        <w:spacing w:line="357" w:lineRule="auto"/>
        <w:ind w:left="528" w:right="415" w:firstLine="561"/>
        <w:jc w:val="both"/>
        <w:rPr>
          <w:rFonts w:ascii="仿宋" w:eastAsia="仿宋" w:hAnsi="仿宋"/>
          <w:spacing w:val="-15"/>
        </w:rPr>
      </w:pPr>
      <w:r w:rsidRPr="009254D9">
        <w:rPr>
          <w:rFonts w:ascii="仿宋" w:eastAsia="仿宋" w:hAnsi="仿宋"/>
          <w:spacing w:val="-15"/>
        </w:rPr>
        <w:t>论文：作者</w:t>
      </w:r>
      <w:r w:rsidRPr="009254D9">
        <w:rPr>
          <w:rFonts w:ascii="仿宋" w:eastAsia="仿宋" w:hAnsi="仿宋"/>
          <w:spacing w:val="-15"/>
        </w:rPr>
        <w:t>（按顺序全部列出</w:t>
      </w:r>
      <w:r w:rsidRPr="009254D9">
        <w:rPr>
          <w:rFonts w:ascii="仿宋" w:eastAsia="仿宋" w:hAnsi="仿宋"/>
          <w:spacing w:val="-15"/>
        </w:rPr>
        <w:t>）</w:t>
      </w:r>
      <w:r w:rsidRPr="009254D9">
        <w:rPr>
          <w:rFonts w:ascii="仿宋" w:eastAsia="仿宋" w:hAnsi="仿宋"/>
          <w:spacing w:val="-15"/>
        </w:rPr>
        <w:t>、年份、题目、期刊名称</w:t>
      </w:r>
      <w:r w:rsidRPr="009254D9">
        <w:rPr>
          <w:rFonts w:ascii="仿宋" w:eastAsia="仿宋" w:hAnsi="仿宋"/>
          <w:spacing w:val="-15"/>
        </w:rPr>
        <w:t>（影响因子</w:t>
      </w:r>
      <w:r w:rsidRPr="009254D9">
        <w:rPr>
          <w:rFonts w:ascii="仿宋" w:eastAsia="仿宋" w:hAnsi="仿宋"/>
          <w:spacing w:val="-15"/>
        </w:rPr>
        <w:t>）</w:t>
      </w:r>
      <w:r w:rsidRPr="009254D9">
        <w:rPr>
          <w:rFonts w:ascii="仿宋" w:eastAsia="仿宋" w:hAnsi="仿宋"/>
          <w:spacing w:val="-15"/>
        </w:rPr>
        <w:t>、</w:t>
      </w:r>
      <w:r w:rsidRPr="009254D9">
        <w:rPr>
          <w:rFonts w:ascii="仿宋" w:eastAsia="仿宋" w:hAnsi="仿宋"/>
          <w:spacing w:val="-15"/>
        </w:rPr>
        <w:t>卷（期</w:t>
      </w:r>
      <w:r w:rsidRPr="009254D9">
        <w:rPr>
          <w:rFonts w:ascii="仿宋" w:eastAsia="仿宋" w:hAnsi="仿宋"/>
          <w:spacing w:val="-15"/>
        </w:rPr>
        <w:t>）</w:t>
      </w:r>
      <w:r w:rsidRPr="009254D9">
        <w:rPr>
          <w:rFonts w:ascii="仿宋" w:eastAsia="仿宋" w:hAnsi="仿宋"/>
          <w:spacing w:val="-15"/>
        </w:rPr>
        <w:t>、页、引用次数；</w:t>
      </w:r>
    </w:p>
    <w:p w:rsidR="00C51EB1" w:rsidRPr="009254D9" w:rsidRDefault="00F234C0" w:rsidP="009254D9">
      <w:pPr>
        <w:pStyle w:val="a3"/>
        <w:spacing w:line="357" w:lineRule="auto"/>
        <w:ind w:left="528" w:right="415" w:firstLine="561"/>
        <w:jc w:val="both"/>
        <w:rPr>
          <w:rFonts w:ascii="仿宋" w:eastAsia="仿宋" w:hAnsi="仿宋"/>
          <w:spacing w:val="-15"/>
        </w:rPr>
      </w:pPr>
      <w:r w:rsidRPr="009254D9">
        <w:rPr>
          <w:rFonts w:ascii="仿宋" w:eastAsia="仿宋" w:hAnsi="仿宋"/>
          <w:spacing w:val="-15"/>
        </w:rPr>
        <w:t>专著：著者（按顺序全部列出）、年份、书名、出版社、引用次数；</w:t>
      </w:r>
    </w:p>
    <w:p w:rsidR="00C51EB1" w:rsidRPr="009254D9" w:rsidRDefault="00C51EB1" w:rsidP="009254D9">
      <w:pPr>
        <w:pStyle w:val="a3"/>
        <w:spacing w:line="357" w:lineRule="auto"/>
        <w:ind w:left="528" w:right="415" w:firstLine="561"/>
        <w:jc w:val="both"/>
        <w:rPr>
          <w:rFonts w:ascii="仿宋" w:eastAsia="仿宋" w:hAnsi="仿宋"/>
          <w:spacing w:val="-15"/>
        </w:rPr>
      </w:pPr>
    </w:p>
    <w:p w:rsidR="00C51EB1" w:rsidRPr="009254D9" w:rsidRDefault="00F234C0" w:rsidP="009254D9">
      <w:pPr>
        <w:pStyle w:val="a3"/>
        <w:spacing w:line="357" w:lineRule="auto"/>
        <w:ind w:left="528" w:right="415" w:firstLine="561"/>
        <w:jc w:val="both"/>
        <w:rPr>
          <w:rFonts w:ascii="仿宋" w:eastAsia="仿宋" w:hAnsi="仿宋"/>
          <w:spacing w:val="-15"/>
        </w:rPr>
      </w:pPr>
      <w:r w:rsidRPr="009254D9">
        <w:rPr>
          <w:rFonts w:ascii="仿宋" w:eastAsia="仿宋" w:hAnsi="仿宋"/>
          <w:spacing w:val="-15"/>
        </w:rPr>
        <w:t>授权发明专利：发明人</w:t>
      </w:r>
      <w:r w:rsidRPr="009254D9">
        <w:rPr>
          <w:rFonts w:ascii="仿宋" w:eastAsia="仿宋" w:hAnsi="仿宋"/>
          <w:spacing w:val="-15"/>
        </w:rPr>
        <w:t>（</w:t>
      </w:r>
      <w:r w:rsidRPr="009254D9">
        <w:rPr>
          <w:rFonts w:ascii="仿宋" w:eastAsia="仿宋" w:hAnsi="仿宋"/>
          <w:spacing w:val="-15"/>
        </w:rPr>
        <w:t>按顺序全部列出</w:t>
      </w:r>
      <w:r w:rsidRPr="009254D9">
        <w:rPr>
          <w:rFonts w:ascii="仿宋" w:eastAsia="仿宋" w:hAnsi="仿宋"/>
          <w:spacing w:val="-15"/>
        </w:rPr>
        <w:t>）</w:t>
      </w:r>
      <w:r w:rsidRPr="009254D9">
        <w:rPr>
          <w:rFonts w:ascii="仿宋" w:eastAsia="仿宋" w:hAnsi="仿宋"/>
          <w:spacing w:val="-15"/>
        </w:rPr>
        <w:t>、年份、专利名称、授权</w:t>
      </w:r>
      <w:r w:rsidRPr="009254D9">
        <w:rPr>
          <w:rFonts w:ascii="仿宋" w:eastAsia="仿宋" w:hAnsi="仿宋"/>
          <w:spacing w:val="-15"/>
        </w:rPr>
        <w:t>专利号、授权国家或地区、转让情况。</w:t>
      </w:r>
    </w:p>
    <w:p w:rsidR="00C51EB1" w:rsidRPr="009254D9" w:rsidRDefault="00C51EB1" w:rsidP="009254D9">
      <w:pPr>
        <w:pStyle w:val="a3"/>
        <w:spacing w:line="357" w:lineRule="auto"/>
        <w:ind w:left="528" w:right="415" w:firstLine="561"/>
        <w:jc w:val="both"/>
        <w:rPr>
          <w:rFonts w:ascii="仿宋" w:eastAsia="仿宋" w:hAnsi="仿宋"/>
          <w:spacing w:val="-15"/>
        </w:rPr>
      </w:pPr>
    </w:p>
    <w:p w:rsidR="009254D9" w:rsidRPr="009254D9" w:rsidRDefault="00F234C0" w:rsidP="009254D9">
      <w:pPr>
        <w:pStyle w:val="a3"/>
        <w:spacing w:line="357" w:lineRule="auto"/>
        <w:ind w:left="528" w:right="415" w:firstLine="561"/>
        <w:jc w:val="both"/>
        <w:rPr>
          <w:rFonts w:ascii="仿宋" w:eastAsia="仿宋" w:hAnsi="仿宋"/>
          <w:spacing w:val="-15"/>
        </w:rPr>
      </w:pPr>
      <w:r w:rsidRPr="009254D9">
        <w:rPr>
          <w:rFonts w:ascii="仿宋" w:eastAsia="仿宋" w:hAnsi="仿宋"/>
          <w:spacing w:val="-15"/>
        </w:rPr>
        <w:t>获奖：获奖项目名称、奖励类别（等级）、授予单位、获奖时间、</w:t>
      </w:r>
      <w:r w:rsidRPr="009254D9">
        <w:rPr>
          <w:rFonts w:ascii="仿宋" w:eastAsia="仿宋" w:hAnsi="仿宋"/>
          <w:spacing w:val="-15"/>
        </w:rPr>
        <w:t>获奖者名单（按顺序全部列出）。</w:t>
      </w:r>
    </w:p>
    <w:p w:rsidR="009254D9" w:rsidRPr="009254D9" w:rsidRDefault="009254D9" w:rsidP="009254D9">
      <w:pPr>
        <w:pStyle w:val="a3"/>
        <w:spacing w:line="357" w:lineRule="auto"/>
        <w:ind w:right="415"/>
        <w:jc w:val="both"/>
        <w:rPr>
          <w:rFonts w:ascii="仿宋" w:eastAsia="仿宋" w:hAnsi="仿宋" w:hint="eastAsia"/>
          <w:spacing w:val="-15"/>
        </w:rPr>
      </w:pPr>
    </w:p>
    <w:p w:rsidR="00C51EB1" w:rsidRPr="009254D9" w:rsidRDefault="00F234C0" w:rsidP="009254D9">
      <w:pPr>
        <w:pStyle w:val="a3"/>
        <w:spacing w:line="357" w:lineRule="auto"/>
        <w:ind w:left="528" w:right="415" w:firstLine="561"/>
        <w:jc w:val="both"/>
        <w:rPr>
          <w:rFonts w:ascii="仿宋" w:eastAsia="仿宋" w:hAnsi="仿宋"/>
          <w:spacing w:val="-15"/>
        </w:rPr>
      </w:pPr>
      <w:r w:rsidRPr="009254D9">
        <w:rPr>
          <w:rFonts w:ascii="仿宋" w:eastAsia="仿宋" w:hAnsi="仿宋"/>
          <w:spacing w:val="-15"/>
        </w:rPr>
        <w:t>其中：（</w:t>
      </w:r>
      <w:r w:rsidRPr="009254D9">
        <w:rPr>
          <w:rFonts w:ascii="仿宋" w:eastAsia="仿宋" w:hAnsi="仿宋"/>
          <w:spacing w:val="-15"/>
        </w:rPr>
        <w:t>1</w:t>
      </w:r>
      <w:r w:rsidRPr="009254D9">
        <w:rPr>
          <w:rFonts w:ascii="仿宋" w:eastAsia="仿宋" w:hAnsi="仿宋"/>
          <w:spacing w:val="-15"/>
        </w:rPr>
        <w:t>）主要论著不超过</w:t>
      </w:r>
      <w:r w:rsidRPr="009254D9">
        <w:rPr>
          <w:rFonts w:ascii="仿宋" w:eastAsia="仿宋" w:hAnsi="仿宋"/>
          <w:spacing w:val="-15"/>
        </w:rPr>
        <w:t xml:space="preserve"> </w:t>
      </w:r>
      <w:r w:rsidRPr="009254D9">
        <w:rPr>
          <w:rFonts w:ascii="仿宋" w:eastAsia="仿宋" w:hAnsi="仿宋"/>
          <w:spacing w:val="-15"/>
        </w:rPr>
        <w:t xml:space="preserve">8 </w:t>
      </w:r>
      <w:r w:rsidRPr="009254D9">
        <w:rPr>
          <w:rFonts w:ascii="仿宋" w:eastAsia="仿宋" w:hAnsi="仿宋"/>
          <w:spacing w:val="-15"/>
        </w:rPr>
        <w:t>篇（部）；（</w:t>
      </w:r>
      <w:r w:rsidRPr="009254D9">
        <w:rPr>
          <w:rFonts w:ascii="仿宋" w:eastAsia="仿宋" w:hAnsi="仿宋"/>
          <w:spacing w:val="-15"/>
        </w:rPr>
        <w:t>2</w:t>
      </w:r>
      <w:r w:rsidRPr="009254D9">
        <w:rPr>
          <w:rFonts w:ascii="仿宋" w:eastAsia="仿宋" w:hAnsi="仿宋"/>
          <w:spacing w:val="-15"/>
        </w:rPr>
        <w:t>）获奖仅填报国家级奖</w:t>
      </w:r>
      <w:r w:rsidRPr="009254D9">
        <w:rPr>
          <w:rFonts w:ascii="仿宋" w:eastAsia="仿宋" w:hAnsi="仿宋"/>
          <w:spacing w:val="-15"/>
        </w:rPr>
        <w:t>励、部省级奖励和国际学术性奖励。</w:t>
      </w:r>
    </w:p>
    <w:p w:rsidR="00C51EB1" w:rsidRDefault="00C51EB1">
      <w:pPr>
        <w:pStyle w:val="a3"/>
        <w:spacing w:before="3"/>
        <w:rPr>
          <w:sz w:val="21"/>
        </w:rPr>
      </w:pPr>
    </w:p>
    <w:p w:rsidR="00C51EB1" w:rsidRPr="00B12B74" w:rsidRDefault="00F234C0" w:rsidP="00B12B74">
      <w:pPr>
        <w:pStyle w:val="a3"/>
        <w:ind w:left="1090"/>
        <w:rPr>
          <w:rFonts w:ascii="黑体" w:eastAsia="黑体" w:hAnsi="黑体"/>
          <w:w w:val="105"/>
        </w:rPr>
      </w:pPr>
      <w:r w:rsidRPr="00B12B74">
        <w:rPr>
          <w:rFonts w:ascii="黑体" w:eastAsia="黑体" w:hAnsi="黑体"/>
          <w:w w:val="105"/>
        </w:rPr>
        <w:t>七、拟开展的研究工作</w:t>
      </w:r>
    </w:p>
    <w:p w:rsidR="00C51EB1" w:rsidRDefault="00C51EB1">
      <w:pPr>
        <w:pStyle w:val="a3"/>
        <w:spacing w:before="4"/>
        <w:rPr>
          <w:sz w:val="35"/>
        </w:rPr>
      </w:pPr>
    </w:p>
    <w:p w:rsidR="00C51EB1" w:rsidRPr="009254D9" w:rsidRDefault="00F234C0" w:rsidP="009254D9">
      <w:pPr>
        <w:pStyle w:val="a3"/>
        <w:spacing w:line="357" w:lineRule="auto"/>
        <w:ind w:left="528" w:right="415" w:firstLine="561"/>
        <w:jc w:val="both"/>
        <w:rPr>
          <w:rFonts w:ascii="仿宋" w:eastAsia="仿宋" w:hAnsi="仿宋"/>
          <w:spacing w:val="-15"/>
        </w:rPr>
      </w:pPr>
      <w:r w:rsidRPr="009254D9">
        <w:rPr>
          <w:rFonts w:ascii="仿宋" w:eastAsia="仿宋" w:hAnsi="仿宋"/>
          <w:spacing w:val="-15"/>
        </w:rPr>
        <w:t>创新团队主要研究方向、主要研究内容、合作解决的重大科技问题、</w:t>
      </w:r>
      <w:r w:rsidRPr="009254D9">
        <w:rPr>
          <w:rFonts w:ascii="仿宋" w:eastAsia="仿宋" w:hAnsi="仿宋"/>
          <w:spacing w:val="-15"/>
        </w:rPr>
        <w:t>团队所有参与者的实际贡献以及预期研究成果（</w:t>
      </w:r>
      <w:r w:rsidRPr="009254D9">
        <w:rPr>
          <w:rFonts w:ascii="仿宋" w:eastAsia="仿宋" w:hAnsi="仿宋"/>
          <w:spacing w:val="-15"/>
        </w:rPr>
        <w:t xml:space="preserve">2000 </w:t>
      </w:r>
      <w:r w:rsidRPr="009254D9">
        <w:rPr>
          <w:rFonts w:ascii="仿宋" w:eastAsia="仿宋" w:hAnsi="仿宋"/>
          <w:spacing w:val="-15"/>
        </w:rPr>
        <w:t>字以内）。</w:t>
      </w:r>
    </w:p>
    <w:p w:rsidR="00C51EB1" w:rsidRDefault="00C51EB1">
      <w:pPr>
        <w:pStyle w:val="a3"/>
        <w:spacing w:before="10"/>
        <w:rPr>
          <w:sz w:val="21"/>
        </w:rPr>
      </w:pPr>
    </w:p>
    <w:p w:rsidR="00C51EB1" w:rsidRPr="00B12B74" w:rsidRDefault="00F234C0">
      <w:pPr>
        <w:pStyle w:val="a3"/>
        <w:ind w:left="1090"/>
        <w:rPr>
          <w:rFonts w:ascii="黑体" w:eastAsia="黑体" w:hAnsi="黑体"/>
          <w:w w:val="105"/>
        </w:rPr>
      </w:pPr>
      <w:r w:rsidRPr="00B12B74">
        <w:rPr>
          <w:rFonts w:ascii="黑体" w:eastAsia="黑体" w:hAnsi="黑体"/>
          <w:w w:val="105"/>
        </w:rPr>
        <w:t>八、经费预算</w:t>
      </w:r>
    </w:p>
    <w:p w:rsidR="00C51EB1" w:rsidRDefault="00C51EB1">
      <w:pPr>
        <w:pStyle w:val="a3"/>
        <w:spacing w:before="7"/>
        <w:rPr>
          <w:sz w:val="35"/>
        </w:rPr>
      </w:pPr>
    </w:p>
    <w:p w:rsidR="00C51EB1" w:rsidRPr="009254D9" w:rsidRDefault="00F234C0" w:rsidP="009254D9">
      <w:pPr>
        <w:pStyle w:val="a3"/>
        <w:spacing w:line="357" w:lineRule="auto"/>
        <w:ind w:left="528" w:right="415" w:firstLine="561"/>
        <w:jc w:val="both"/>
        <w:rPr>
          <w:rFonts w:ascii="仿宋" w:eastAsia="仿宋" w:hAnsi="仿宋"/>
          <w:spacing w:val="-15"/>
        </w:rPr>
      </w:pPr>
      <w:r w:rsidRPr="009254D9">
        <w:rPr>
          <w:rFonts w:ascii="仿宋" w:eastAsia="仿宋" w:hAnsi="仿宋"/>
          <w:spacing w:val="-15"/>
        </w:rPr>
        <w:t>预算科目包括设备费、材料费、测试化验加工、燃料动力费、差旅费、</w:t>
      </w:r>
      <w:r w:rsidRPr="009254D9">
        <w:rPr>
          <w:rFonts w:ascii="仿宋" w:eastAsia="仿宋" w:hAnsi="仿宋"/>
          <w:spacing w:val="-15"/>
        </w:rPr>
        <w:t>会议费、国际合作与交流费、劳务费、专家咨询费等。</w:t>
      </w:r>
    </w:p>
    <w:p w:rsidR="00C51EB1" w:rsidRDefault="00C51EB1">
      <w:pPr>
        <w:pStyle w:val="a3"/>
        <w:spacing w:before="5"/>
        <w:rPr>
          <w:sz w:val="22"/>
        </w:rPr>
      </w:pPr>
    </w:p>
    <w:p w:rsidR="00C51EB1" w:rsidRPr="00B12B74" w:rsidRDefault="00F234C0">
      <w:pPr>
        <w:pStyle w:val="a3"/>
        <w:ind w:left="1090"/>
        <w:rPr>
          <w:rFonts w:ascii="黑体" w:eastAsia="黑体" w:hAnsi="黑体"/>
          <w:w w:val="105"/>
        </w:rPr>
      </w:pPr>
      <w:r w:rsidRPr="00B12B74">
        <w:rPr>
          <w:rFonts w:ascii="黑体" w:eastAsia="黑体" w:hAnsi="黑体"/>
          <w:w w:val="105"/>
        </w:rPr>
        <w:t>九、所在高等学校学术委员会意见</w:t>
      </w:r>
    </w:p>
    <w:p w:rsidR="00C51EB1" w:rsidRDefault="00C51EB1">
      <w:pPr>
        <w:pStyle w:val="a3"/>
        <w:spacing w:before="11"/>
        <w:rPr>
          <w:sz w:val="30"/>
        </w:rPr>
      </w:pPr>
    </w:p>
    <w:p w:rsidR="00C51EB1" w:rsidRPr="009254D9" w:rsidRDefault="00F234C0" w:rsidP="009254D9">
      <w:pPr>
        <w:pStyle w:val="a3"/>
        <w:spacing w:line="357" w:lineRule="auto"/>
        <w:ind w:left="528" w:right="415" w:firstLine="561"/>
        <w:jc w:val="both"/>
        <w:rPr>
          <w:rFonts w:ascii="仿宋" w:eastAsia="仿宋" w:hAnsi="仿宋"/>
          <w:spacing w:val="-15"/>
        </w:rPr>
      </w:pPr>
      <w:r w:rsidRPr="009254D9">
        <w:rPr>
          <w:rFonts w:ascii="仿宋" w:eastAsia="仿宋" w:hAnsi="仿宋" w:hint="eastAsia"/>
          <w:spacing w:val="-15"/>
        </w:rPr>
        <w:t>对创新团队的科研业绩、创新潜力和拟开展的研究工作的评价</w:t>
      </w:r>
      <w:r w:rsidRPr="009254D9">
        <w:rPr>
          <w:rFonts w:ascii="仿宋" w:eastAsia="仿宋" w:hAnsi="仿宋" w:hint="eastAsia"/>
          <w:spacing w:val="-15"/>
        </w:rPr>
        <w:t>（</w:t>
      </w:r>
      <w:r w:rsidRPr="009254D9">
        <w:rPr>
          <w:rFonts w:ascii="仿宋" w:eastAsia="仿宋" w:hAnsi="仿宋" w:hint="eastAsia"/>
          <w:spacing w:val="-15"/>
        </w:rPr>
        <w:t>加盖</w:t>
      </w:r>
      <w:r w:rsidRPr="009254D9">
        <w:rPr>
          <w:rFonts w:ascii="仿宋" w:eastAsia="仿宋" w:hAnsi="仿宋" w:hint="eastAsia"/>
          <w:spacing w:val="-15"/>
        </w:rPr>
        <w:t>学校学术委员会公章及学术委员会主任章）。</w:t>
      </w:r>
    </w:p>
    <w:p w:rsidR="00C51EB1" w:rsidRDefault="00C51EB1">
      <w:pPr>
        <w:pStyle w:val="a3"/>
        <w:spacing w:before="14"/>
        <w:rPr>
          <w:rFonts w:ascii="Arial Unicode MS"/>
          <w:sz w:val="18"/>
        </w:rPr>
      </w:pPr>
    </w:p>
    <w:p w:rsidR="00C51EB1" w:rsidRPr="00B12B74" w:rsidRDefault="00F234C0">
      <w:pPr>
        <w:pStyle w:val="a3"/>
        <w:ind w:left="1090"/>
        <w:rPr>
          <w:rFonts w:ascii="黑体" w:eastAsia="黑体" w:hAnsi="黑体"/>
          <w:w w:val="105"/>
        </w:rPr>
      </w:pPr>
      <w:r w:rsidRPr="00B12B74">
        <w:rPr>
          <w:rFonts w:ascii="黑体" w:eastAsia="黑体" w:hAnsi="黑体"/>
          <w:w w:val="105"/>
        </w:rPr>
        <w:t>十、所在高等学校意见</w:t>
      </w:r>
    </w:p>
    <w:p w:rsidR="00C51EB1" w:rsidRDefault="00C51EB1">
      <w:pPr>
        <w:sectPr w:rsidR="00C51EB1">
          <w:pgSz w:w="11900" w:h="16840"/>
          <w:pgMar w:top="1600" w:right="1000" w:bottom="1320" w:left="1000" w:header="0" w:footer="1135" w:gutter="0"/>
          <w:cols w:space="720"/>
        </w:sectPr>
      </w:pPr>
    </w:p>
    <w:p w:rsidR="00C51EB1" w:rsidRDefault="00C51EB1">
      <w:pPr>
        <w:pStyle w:val="a3"/>
        <w:rPr>
          <w:sz w:val="20"/>
        </w:rPr>
      </w:pPr>
    </w:p>
    <w:p w:rsidR="00C51EB1" w:rsidRDefault="00C51EB1">
      <w:pPr>
        <w:pStyle w:val="a3"/>
        <w:spacing w:before="3"/>
        <w:rPr>
          <w:sz w:val="24"/>
        </w:rPr>
      </w:pPr>
    </w:p>
    <w:p w:rsidR="00C51EB1" w:rsidRPr="009254D9" w:rsidRDefault="00F234C0" w:rsidP="009254D9">
      <w:pPr>
        <w:pStyle w:val="a3"/>
        <w:spacing w:line="357" w:lineRule="auto"/>
        <w:ind w:left="528" w:right="415" w:firstLine="561"/>
        <w:jc w:val="both"/>
        <w:rPr>
          <w:rFonts w:ascii="仿宋" w:eastAsia="仿宋" w:hAnsi="仿宋"/>
          <w:spacing w:val="-15"/>
        </w:rPr>
      </w:pPr>
      <w:r w:rsidRPr="009254D9">
        <w:rPr>
          <w:rFonts w:ascii="仿宋" w:eastAsia="仿宋" w:hAnsi="仿宋"/>
          <w:spacing w:val="-15"/>
        </w:rPr>
        <w:t>明确是否同意申报，阐明创新团队资助经费的承诺及对所需人力、物</w:t>
      </w:r>
      <w:r w:rsidRPr="009254D9">
        <w:rPr>
          <w:rFonts w:ascii="仿宋" w:eastAsia="仿宋" w:hAnsi="仿宋"/>
          <w:spacing w:val="-15"/>
        </w:rPr>
        <w:t>质、工作条件保障等</w:t>
      </w:r>
      <w:r w:rsidRPr="009254D9">
        <w:rPr>
          <w:rFonts w:ascii="仿宋" w:eastAsia="仿宋" w:hAnsi="仿宋"/>
          <w:spacing w:val="-15"/>
        </w:rPr>
        <w:t>（</w:t>
      </w:r>
      <w:r w:rsidRPr="009254D9">
        <w:rPr>
          <w:rFonts w:ascii="仿宋" w:eastAsia="仿宋" w:hAnsi="仿宋"/>
          <w:spacing w:val="-15"/>
        </w:rPr>
        <w:t>加盖学校公章</w:t>
      </w:r>
      <w:r w:rsidRPr="009254D9">
        <w:rPr>
          <w:rFonts w:ascii="仿宋" w:eastAsia="仿宋" w:hAnsi="仿宋"/>
          <w:spacing w:val="-15"/>
        </w:rPr>
        <w:t>）</w:t>
      </w:r>
      <w:r w:rsidRPr="009254D9">
        <w:rPr>
          <w:rFonts w:ascii="仿宋" w:eastAsia="仿宋" w:hAnsi="仿宋"/>
          <w:spacing w:val="-15"/>
        </w:rPr>
        <w:t>。</w:t>
      </w:r>
    </w:p>
    <w:p w:rsidR="00C51EB1" w:rsidRDefault="00C51EB1">
      <w:pPr>
        <w:pStyle w:val="a3"/>
        <w:spacing w:before="4"/>
        <w:rPr>
          <w:sz w:val="22"/>
        </w:rPr>
      </w:pPr>
    </w:p>
    <w:p w:rsidR="00C51EB1" w:rsidRPr="009254D9" w:rsidRDefault="00F234C0">
      <w:pPr>
        <w:pStyle w:val="a3"/>
        <w:spacing w:line="554" w:lineRule="auto"/>
        <w:ind w:left="1090" w:right="3775"/>
        <w:rPr>
          <w:rFonts w:ascii="仿宋" w:eastAsia="仿宋" w:hAnsi="仿宋"/>
          <w:spacing w:val="-15"/>
        </w:rPr>
      </w:pPr>
      <w:r w:rsidRPr="00B12B74">
        <w:rPr>
          <w:rFonts w:ascii="黑体" w:eastAsia="黑体" w:hAnsi="黑体"/>
        </w:rPr>
        <w:t>十一、专家组评审意见</w:t>
      </w:r>
      <w:r w:rsidRPr="009254D9">
        <w:rPr>
          <w:rFonts w:ascii="仿宋" w:eastAsia="仿宋" w:hAnsi="仿宋"/>
          <w:spacing w:val="-15"/>
        </w:rPr>
        <w:t>（留半页空白纸）</w:t>
      </w:r>
      <w:r w:rsidRPr="009254D9">
        <w:rPr>
          <w:rFonts w:ascii="仿宋" w:eastAsia="仿宋" w:hAnsi="仿宋"/>
          <w:spacing w:val="-15"/>
        </w:rPr>
        <w:t xml:space="preserve"> </w:t>
      </w:r>
      <w:r w:rsidRPr="00B12B74">
        <w:rPr>
          <w:rFonts w:ascii="黑体" w:eastAsia="黑体" w:hAnsi="黑体"/>
          <w:w w:val="105"/>
        </w:rPr>
        <w:t>十二、省教育厅意见</w:t>
      </w:r>
      <w:r w:rsidRPr="009254D9">
        <w:rPr>
          <w:rFonts w:ascii="仿宋" w:eastAsia="仿宋" w:hAnsi="仿宋"/>
          <w:spacing w:val="-15"/>
        </w:rPr>
        <w:t>（留半页空白纸）</w:t>
      </w:r>
    </w:p>
    <w:p w:rsidR="00C51EB1" w:rsidRDefault="00F234C0">
      <w:pPr>
        <w:pStyle w:val="a3"/>
        <w:spacing w:line="344" w:lineRule="exact"/>
        <w:ind w:left="1090"/>
        <w:rPr>
          <w:rFonts w:ascii="Times New Roman" w:eastAsia="Times New Roman"/>
        </w:rPr>
      </w:pPr>
      <w:r w:rsidRPr="00B12B74">
        <w:rPr>
          <w:rFonts w:ascii="黑体" w:eastAsia="黑体" w:hAnsi="黑体"/>
          <w:w w:val="105"/>
        </w:rPr>
        <w:t>十三、相关附件材料</w:t>
      </w:r>
      <w:r w:rsidRPr="009254D9">
        <w:rPr>
          <w:rFonts w:ascii="仿宋" w:eastAsia="仿宋" w:hAnsi="仿宋"/>
          <w:spacing w:val="-15"/>
        </w:rPr>
        <w:t>（</w:t>
      </w:r>
      <w:r w:rsidRPr="009254D9">
        <w:rPr>
          <w:rFonts w:ascii="仿宋" w:eastAsia="仿宋" w:hAnsi="仿宋"/>
          <w:spacing w:val="-15"/>
        </w:rPr>
        <w:t xml:space="preserve">2016 </w:t>
      </w:r>
      <w:r w:rsidRPr="009254D9">
        <w:rPr>
          <w:rFonts w:ascii="仿宋" w:eastAsia="仿宋" w:hAnsi="仿宋"/>
          <w:spacing w:val="-15"/>
        </w:rPr>
        <w:t>年</w:t>
      </w:r>
      <w:r w:rsidRPr="009254D9">
        <w:rPr>
          <w:rFonts w:ascii="仿宋" w:eastAsia="仿宋" w:hAnsi="仿宋"/>
          <w:spacing w:val="-15"/>
        </w:rPr>
        <w:t xml:space="preserve"> </w:t>
      </w:r>
      <w:r w:rsidRPr="009254D9">
        <w:rPr>
          <w:rFonts w:ascii="仿宋" w:eastAsia="仿宋" w:hAnsi="仿宋"/>
          <w:spacing w:val="-15"/>
        </w:rPr>
        <w:t xml:space="preserve">1 </w:t>
      </w:r>
      <w:r w:rsidRPr="009254D9">
        <w:rPr>
          <w:rFonts w:ascii="仿宋" w:eastAsia="仿宋" w:hAnsi="仿宋"/>
          <w:spacing w:val="-15"/>
        </w:rPr>
        <w:t>月</w:t>
      </w:r>
      <w:r w:rsidRPr="009254D9">
        <w:rPr>
          <w:rFonts w:ascii="仿宋" w:eastAsia="仿宋" w:hAnsi="仿宋"/>
          <w:spacing w:val="-15"/>
        </w:rPr>
        <w:t xml:space="preserve"> </w:t>
      </w:r>
      <w:r w:rsidRPr="009254D9">
        <w:rPr>
          <w:rFonts w:ascii="仿宋" w:eastAsia="仿宋" w:hAnsi="仿宋"/>
          <w:spacing w:val="-15"/>
        </w:rPr>
        <w:t xml:space="preserve">1 </w:t>
      </w:r>
      <w:r w:rsidRPr="009254D9">
        <w:rPr>
          <w:rFonts w:ascii="仿宋" w:eastAsia="仿宋" w:hAnsi="仿宋"/>
          <w:spacing w:val="-15"/>
        </w:rPr>
        <w:t>日至</w:t>
      </w:r>
      <w:r w:rsidRPr="009254D9">
        <w:rPr>
          <w:rFonts w:ascii="仿宋" w:eastAsia="仿宋" w:hAnsi="仿宋"/>
          <w:spacing w:val="-15"/>
        </w:rPr>
        <w:t xml:space="preserve"> </w:t>
      </w:r>
      <w:r w:rsidRPr="009254D9">
        <w:rPr>
          <w:rFonts w:ascii="仿宋" w:eastAsia="仿宋" w:hAnsi="仿宋"/>
          <w:spacing w:val="-15"/>
        </w:rPr>
        <w:t xml:space="preserve">2020 </w:t>
      </w:r>
      <w:r w:rsidRPr="009254D9">
        <w:rPr>
          <w:rFonts w:ascii="仿宋" w:eastAsia="仿宋" w:hAnsi="仿宋"/>
          <w:spacing w:val="-15"/>
        </w:rPr>
        <w:t>年</w:t>
      </w:r>
      <w:r w:rsidRPr="009254D9">
        <w:rPr>
          <w:rFonts w:ascii="仿宋" w:eastAsia="仿宋" w:hAnsi="仿宋"/>
          <w:spacing w:val="-15"/>
        </w:rPr>
        <w:t xml:space="preserve"> </w:t>
      </w:r>
      <w:r w:rsidRPr="009254D9">
        <w:rPr>
          <w:rFonts w:ascii="仿宋" w:eastAsia="仿宋" w:hAnsi="仿宋"/>
          <w:spacing w:val="-15"/>
        </w:rPr>
        <w:t xml:space="preserve">12 </w:t>
      </w:r>
      <w:r w:rsidRPr="009254D9">
        <w:rPr>
          <w:rFonts w:ascii="仿宋" w:eastAsia="仿宋" w:hAnsi="仿宋"/>
          <w:spacing w:val="-15"/>
        </w:rPr>
        <w:t>月</w:t>
      </w:r>
      <w:r w:rsidRPr="009254D9">
        <w:rPr>
          <w:rFonts w:ascii="仿宋" w:eastAsia="仿宋" w:hAnsi="仿宋"/>
          <w:spacing w:val="-15"/>
        </w:rPr>
        <w:t xml:space="preserve"> </w:t>
      </w:r>
      <w:r w:rsidRPr="009254D9">
        <w:rPr>
          <w:rFonts w:ascii="仿宋" w:eastAsia="仿宋" w:hAnsi="仿宋"/>
          <w:spacing w:val="-15"/>
        </w:rPr>
        <w:t xml:space="preserve">31 </w:t>
      </w:r>
      <w:r w:rsidRPr="009254D9">
        <w:rPr>
          <w:rFonts w:ascii="仿宋" w:eastAsia="仿宋" w:hAnsi="仿宋"/>
          <w:spacing w:val="-15"/>
        </w:rPr>
        <w:t>日）</w:t>
      </w:r>
      <w:r w:rsidRPr="009254D9">
        <w:rPr>
          <w:rFonts w:ascii="仿宋" w:eastAsia="仿宋" w:hAnsi="仿宋"/>
          <w:spacing w:val="-15"/>
        </w:rPr>
        <w:t>:</w:t>
      </w:r>
    </w:p>
    <w:p w:rsidR="00C51EB1" w:rsidRDefault="00C51EB1">
      <w:pPr>
        <w:pStyle w:val="a3"/>
        <w:spacing w:before="5"/>
        <w:rPr>
          <w:rFonts w:ascii="Times New Roman"/>
          <w:sz w:val="39"/>
        </w:rPr>
      </w:pPr>
    </w:p>
    <w:p w:rsidR="00C51EB1" w:rsidRPr="009254D9" w:rsidRDefault="00F234C0">
      <w:pPr>
        <w:pStyle w:val="a5"/>
        <w:numPr>
          <w:ilvl w:val="1"/>
          <w:numId w:val="3"/>
        </w:numPr>
        <w:tabs>
          <w:tab w:val="left" w:pos="1809"/>
        </w:tabs>
        <w:rPr>
          <w:rFonts w:ascii="仿宋" w:eastAsia="仿宋" w:hAnsi="仿宋"/>
          <w:spacing w:val="-15"/>
          <w:sz w:val="27"/>
          <w:szCs w:val="27"/>
        </w:rPr>
      </w:pPr>
      <w:r w:rsidRPr="009254D9">
        <w:rPr>
          <w:rFonts w:ascii="仿宋" w:eastAsia="仿宋" w:hAnsi="仿宋"/>
          <w:spacing w:val="-15"/>
          <w:sz w:val="27"/>
          <w:szCs w:val="27"/>
        </w:rPr>
        <w:t>加盖学校公章的创新团队研究经费落实承诺证明；</w:t>
      </w:r>
    </w:p>
    <w:p w:rsidR="00C51EB1" w:rsidRPr="009254D9" w:rsidRDefault="00C51EB1">
      <w:pPr>
        <w:pStyle w:val="a3"/>
        <w:spacing w:before="7"/>
        <w:rPr>
          <w:rFonts w:ascii="仿宋" w:eastAsia="仿宋" w:hAnsi="仿宋"/>
          <w:spacing w:val="-15"/>
        </w:rPr>
      </w:pPr>
    </w:p>
    <w:p w:rsidR="00C51EB1" w:rsidRPr="009254D9" w:rsidRDefault="00F234C0">
      <w:pPr>
        <w:pStyle w:val="a5"/>
        <w:numPr>
          <w:ilvl w:val="1"/>
          <w:numId w:val="3"/>
        </w:numPr>
        <w:tabs>
          <w:tab w:val="left" w:pos="1809"/>
        </w:tabs>
        <w:rPr>
          <w:rFonts w:ascii="仿宋" w:eastAsia="仿宋" w:hAnsi="仿宋"/>
          <w:spacing w:val="-15"/>
          <w:sz w:val="27"/>
          <w:szCs w:val="27"/>
        </w:rPr>
      </w:pPr>
      <w:r w:rsidRPr="009254D9">
        <w:rPr>
          <w:rFonts w:ascii="仿宋" w:eastAsia="仿宋" w:hAnsi="仿宋"/>
          <w:spacing w:val="-15"/>
          <w:sz w:val="27"/>
          <w:szCs w:val="27"/>
        </w:rPr>
        <w:t>提供最具创新性的论文首页复印件</w:t>
      </w:r>
      <w:r w:rsidRPr="009254D9">
        <w:rPr>
          <w:rFonts w:ascii="仿宋" w:eastAsia="仿宋" w:hAnsi="仿宋"/>
          <w:spacing w:val="-15"/>
          <w:sz w:val="27"/>
          <w:szCs w:val="27"/>
        </w:rPr>
        <w:t>(</w:t>
      </w:r>
      <w:r w:rsidRPr="009254D9">
        <w:rPr>
          <w:rFonts w:ascii="仿宋" w:eastAsia="仿宋" w:hAnsi="仿宋"/>
          <w:spacing w:val="-15"/>
          <w:sz w:val="27"/>
          <w:szCs w:val="27"/>
        </w:rPr>
        <w:t>不超过</w:t>
      </w:r>
      <w:r w:rsidRPr="009254D9">
        <w:rPr>
          <w:rFonts w:ascii="仿宋" w:eastAsia="仿宋" w:hAnsi="仿宋"/>
          <w:spacing w:val="-15"/>
          <w:sz w:val="27"/>
          <w:szCs w:val="27"/>
        </w:rPr>
        <w:t xml:space="preserve"> </w:t>
      </w:r>
      <w:r w:rsidRPr="009254D9">
        <w:rPr>
          <w:rFonts w:ascii="仿宋" w:eastAsia="仿宋" w:hAnsi="仿宋"/>
          <w:spacing w:val="-15"/>
          <w:sz w:val="27"/>
          <w:szCs w:val="27"/>
        </w:rPr>
        <w:t>8</w:t>
      </w:r>
      <w:r w:rsidRPr="009254D9">
        <w:rPr>
          <w:rFonts w:ascii="仿宋" w:eastAsia="仿宋" w:hAnsi="仿宋"/>
          <w:spacing w:val="-15"/>
          <w:sz w:val="27"/>
          <w:szCs w:val="27"/>
        </w:rPr>
        <w:t xml:space="preserve"> </w:t>
      </w:r>
      <w:r w:rsidRPr="009254D9">
        <w:rPr>
          <w:rFonts w:ascii="仿宋" w:eastAsia="仿宋" w:hAnsi="仿宋"/>
          <w:spacing w:val="-15"/>
          <w:sz w:val="27"/>
          <w:szCs w:val="27"/>
        </w:rPr>
        <w:t>篇</w:t>
      </w:r>
      <w:r w:rsidRPr="009254D9">
        <w:rPr>
          <w:rFonts w:ascii="仿宋" w:eastAsia="仿宋" w:hAnsi="仿宋"/>
          <w:spacing w:val="-15"/>
          <w:sz w:val="27"/>
          <w:szCs w:val="27"/>
        </w:rPr>
        <w:t>)</w:t>
      </w:r>
      <w:r w:rsidRPr="009254D9">
        <w:rPr>
          <w:rFonts w:ascii="仿宋" w:eastAsia="仿宋" w:hAnsi="仿宋"/>
          <w:spacing w:val="-15"/>
          <w:sz w:val="27"/>
          <w:szCs w:val="27"/>
        </w:rPr>
        <w:t>；</w:t>
      </w:r>
    </w:p>
    <w:p w:rsidR="00C51EB1" w:rsidRPr="009254D9" w:rsidRDefault="00C51EB1">
      <w:pPr>
        <w:pStyle w:val="a3"/>
        <w:rPr>
          <w:rFonts w:ascii="仿宋" w:eastAsia="仿宋" w:hAnsi="仿宋"/>
          <w:spacing w:val="-15"/>
        </w:rPr>
      </w:pPr>
    </w:p>
    <w:p w:rsidR="00C51EB1" w:rsidRPr="009254D9" w:rsidRDefault="00F234C0">
      <w:pPr>
        <w:pStyle w:val="a5"/>
        <w:numPr>
          <w:ilvl w:val="1"/>
          <w:numId w:val="3"/>
        </w:numPr>
        <w:tabs>
          <w:tab w:val="left" w:pos="1809"/>
        </w:tabs>
        <w:rPr>
          <w:rFonts w:ascii="仿宋" w:eastAsia="仿宋" w:hAnsi="仿宋"/>
          <w:spacing w:val="-15"/>
          <w:sz w:val="27"/>
          <w:szCs w:val="27"/>
        </w:rPr>
      </w:pPr>
      <w:r w:rsidRPr="009254D9">
        <w:rPr>
          <w:rFonts w:ascii="仿宋" w:eastAsia="仿宋" w:hAnsi="仿宋"/>
          <w:spacing w:val="-15"/>
          <w:sz w:val="27"/>
          <w:szCs w:val="27"/>
        </w:rPr>
        <w:t>如有论文、专著被评价的情况，应提供学术评价材料的复印件；</w:t>
      </w:r>
    </w:p>
    <w:p w:rsidR="00C51EB1" w:rsidRPr="009254D9" w:rsidRDefault="00C51EB1">
      <w:pPr>
        <w:pStyle w:val="a3"/>
        <w:spacing w:before="5"/>
        <w:rPr>
          <w:rFonts w:ascii="仿宋" w:eastAsia="仿宋" w:hAnsi="仿宋"/>
          <w:spacing w:val="-15"/>
        </w:rPr>
      </w:pPr>
    </w:p>
    <w:p w:rsidR="00C51EB1" w:rsidRPr="009254D9" w:rsidRDefault="00F234C0">
      <w:pPr>
        <w:pStyle w:val="a5"/>
        <w:numPr>
          <w:ilvl w:val="1"/>
          <w:numId w:val="3"/>
        </w:numPr>
        <w:tabs>
          <w:tab w:val="left" w:pos="1809"/>
        </w:tabs>
        <w:rPr>
          <w:rFonts w:ascii="仿宋" w:eastAsia="仿宋" w:hAnsi="仿宋"/>
          <w:spacing w:val="-15"/>
          <w:sz w:val="27"/>
          <w:szCs w:val="27"/>
        </w:rPr>
      </w:pPr>
      <w:r w:rsidRPr="009254D9">
        <w:rPr>
          <w:rFonts w:ascii="仿宋" w:eastAsia="仿宋" w:hAnsi="仿宋"/>
          <w:spacing w:val="-15"/>
          <w:sz w:val="27"/>
          <w:szCs w:val="27"/>
        </w:rPr>
        <w:t>必须提供授权发明专利授权书的复印件；</w:t>
      </w:r>
    </w:p>
    <w:p w:rsidR="00C51EB1" w:rsidRPr="009254D9" w:rsidRDefault="00C51EB1">
      <w:pPr>
        <w:pStyle w:val="a3"/>
        <w:spacing w:before="7"/>
        <w:rPr>
          <w:rFonts w:ascii="仿宋" w:eastAsia="仿宋" w:hAnsi="仿宋"/>
          <w:spacing w:val="-15"/>
        </w:rPr>
      </w:pPr>
    </w:p>
    <w:p w:rsidR="00C51EB1" w:rsidRPr="009254D9" w:rsidRDefault="00F234C0">
      <w:pPr>
        <w:pStyle w:val="a5"/>
        <w:numPr>
          <w:ilvl w:val="1"/>
          <w:numId w:val="3"/>
        </w:numPr>
        <w:tabs>
          <w:tab w:val="left" w:pos="1809"/>
        </w:tabs>
        <w:rPr>
          <w:rFonts w:ascii="仿宋" w:eastAsia="仿宋" w:hAnsi="仿宋"/>
          <w:spacing w:val="-15"/>
          <w:sz w:val="27"/>
          <w:szCs w:val="27"/>
        </w:rPr>
      </w:pPr>
      <w:r w:rsidRPr="009254D9">
        <w:rPr>
          <w:rFonts w:ascii="仿宋" w:eastAsia="仿宋" w:hAnsi="仿宋"/>
          <w:spacing w:val="-15"/>
          <w:sz w:val="27"/>
          <w:szCs w:val="27"/>
        </w:rPr>
        <w:t>必须提供获科研和学术性奖励证书的复印件；</w:t>
      </w:r>
    </w:p>
    <w:p w:rsidR="00C51EB1" w:rsidRPr="009254D9" w:rsidRDefault="00C51EB1">
      <w:pPr>
        <w:pStyle w:val="a3"/>
        <w:rPr>
          <w:rFonts w:ascii="仿宋" w:eastAsia="仿宋" w:hAnsi="仿宋"/>
          <w:spacing w:val="-15"/>
        </w:rPr>
      </w:pPr>
    </w:p>
    <w:p w:rsidR="00C51EB1" w:rsidRPr="003B7C7C" w:rsidRDefault="003B7C7C" w:rsidP="003B7C7C">
      <w:pPr>
        <w:pStyle w:val="a5"/>
        <w:numPr>
          <w:ilvl w:val="1"/>
          <w:numId w:val="3"/>
        </w:numPr>
        <w:tabs>
          <w:tab w:val="left" w:pos="1809"/>
        </w:tabs>
        <w:spacing w:before="1"/>
        <w:rPr>
          <w:rFonts w:ascii="仿宋" w:eastAsia="仿宋" w:hAnsi="仿宋" w:hint="eastAsia"/>
          <w:spacing w:val="-15"/>
          <w:sz w:val="27"/>
          <w:szCs w:val="27"/>
        </w:rPr>
        <w:sectPr w:rsidR="00C51EB1" w:rsidRPr="003B7C7C">
          <w:footerReference w:type="even" r:id="rId10"/>
          <w:pgSz w:w="11900" w:h="16840"/>
          <w:pgMar w:top="1600" w:right="1000" w:bottom="1320" w:left="1000" w:header="0" w:footer="1135" w:gutter="0"/>
          <w:cols w:space="720"/>
        </w:sectPr>
      </w:pPr>
      <w:r>
        <w:rPr>
          <w:rFonts w:ascii="仿宋" w:eastAsia="仿宋" w:hAnsi="仿宋"/>
          <w:spacing w:val="-15"/>
          <w:sz w:val="27"/>
          <w:szCs w:val="27"/>
        </w:rPr>
        <w:t>其他支撑材料</w:t>
      </w:r>
      <w:r>
        <w:rPr>
          <w:rFonts w:ascii="仿宋" w:eastAsia="仿宋" w:hAnsi="仿宋" w:hint="eastAsia"/>
          <w:spacing w:val="-15"/>
          <w:sz w:val="27"/>
          <w:szCs w:val="27"/>
        </w:rPr>
        <w:t>。</w:t>
      </w:r>
    </w:p>
    <w:p w:rsidR="00C51EB1" w:rsidRDefault="00C51EB1" w:rsidP="003B7C7C">
      <w:pPr>
        <w:pStyle w:val="a3"/>
        <w:spacing w:before="69"/>
        <w:ind w:right="4269"/>
        <w:rPr>
          <w:rFonts w:hint="eastAsia"/>
        </w:rPr>
      </w:pPr>
    </w:p>
    <w:sectPr w:rsidR="00C51EB1" w:rsidSect="003B7C7C">
      <w:footerReference w:type="default" r:id="rId11"/>
      <w:type w:val="continuous"/>
      <w:pgSz w:w="11900" w:h="16840"/>
      <w:pgMar w:top="420" w:right="1300" w:bottom="1440" w:left="16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4C0" w:rsidRDefault="00F234C0">
      <w:r>
        <w:separator/>
      </w:r>
    </w:p>
  </w:endnote>
  <w:endnote w:type="continuationSeparator" w:id="0">
    <w:p w:rsidR="00F234C0" w:rsidRDefault="00F2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 w:name="Arial Unicode MS">
    <w:altName w:val="Malgun Gothic Semilight"/>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B1" w:rsidRDefault="00C51EB1">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B1" w:rsidRDefault="00C51EB1">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B1" w:rsidRDefault="00C51EB1">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B1" w:rsidRDefault="00C51EB1">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4C0" w:rsidRDefault="00F234C0">
      <w:r>
        <w:separator/>
      </w:r>
    </w:p>
  </w:footnote>
  <w:footnote w:type="continuationSeparator" w:id="0">
    <w:p w:rsidR="00F234C0" w:rsidRDefault="00F23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205925"/>
    <w:multiLevelType w:val="singleLevel"/>
    <w:tmpl w:val="BF205925"/>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 w15:restartNumberingAfterBreak="0">
    <w:nsid w:val="0053208E"/>
    <w:multiLevelType w:val="multilevel"/>
    <w:tmpl w:val="0053208E"/>
    <w:lvl w:ilvl="0">
      <w:start w:val="1"/>
      <w:numFmt w:val="upperLetter"/>
      <w:lvlText w:val="%1."/>
      <w:lvlJc w:val="left"/>
      <w:pPr>
        <w:ind w:left="459" w:hanging="358"/>
      </w:pPr>
      <w:rPr>
        <w:rFonts w:ascii="Times New Roman" w:eastAsia="Times New Roman" w:hAnsi="Times New Roman" w:cs="Times New Roman" w:hint="default"/>
        <w:spacing w:val="-6"/>
        <w:w w:val="99"/>
        <w:sz w:val="24"/>
        <w:szCs w:val="24"/>
        <w:lang w:val="zh-CN" w:eastAsia="zh-CN" w:bidi="zh-CN"/>
      </w:rPr>
    </w:lvl>
    <w:lvl w:ilvl="1">
      <w:start w:val="1"/>
      <w:numFmt w:val="decimal"/>
      <w:lvlText w:val="（%2）"/>
      <w:lvlJc w:val="left"/>
      <w:pPr>
        <w:ind w:left="1808" w:hanging="695"/>
      </w:pPr>
      <w:rPr>
        <w:rFonts w:ascii="宋体" w:eastAsia="宋体" w:hAnsi="宋体" w:cs="宋体" w:hint="default"/>
        <w:spacing w:val="-2"/>
        <w:w w:val="100"/>
        <w:sz w:val="25"/>
        <w:szCs w:val="25"/>
        <w:lang w:val="zh-CN" w:eastAsia="zh-CN" w:bidi="zh-CN"/>
      </w:rPr>
    </w:lvl>
    <w:lvl w:ilvl="2">
      <w:numFmt w:val="bullet"/>
      <w:lvlText w:val="•"/>
      <w:lvlJc w:val="left"/>
      <w:pPr>
        <w:ind w:left="460" w:hanging="695"/>
      </w:pPr>
      <w:rPr>
        <w:rFonts w:hint="default"/>
        <w:lang w:val="zh-CN" w:eastAsia="zh-CN" w:bidi="zh-CN"/>
      </w:rPr>
    </w:lvl>
    <w:lvl w:ilvl="3">
      <w:numFmt w:val="bullet"/>
      <w:lvlText w:val="•"/>
      <w:lvlJc w:val="left"/>
      <w:pPr>
        <w:ind w:left="1800" w:hanging="695"/>
      </w:pPr>
      <w:rPr>
        <w:rFonts w:hint="default"/>
        <w:lang w:val="zh-CN" w:eastAsia="zh-CN" w:bidi="zh-CN"/>
      </w:rPr>
    </w:lvl>
    <w:lvl w:ilvl="4">
      <w:numFmt w:val="bullet"/>
      <w:lvlText w:val="•"/>
      <w:lvlJc w:val="left"/>
      <w:pPr>
        <w:ind w:left="1699" w:hanging="695"/>
      </w:pPr>
      <w:rPr>
        <w:rFonts w:hint="default"/>
        <w:lang w:val="zh-CN" w:eastAsia="zh-CN" w:bidi="zh-CN"/>
      </w:rPr>
    </w:lvl>
    <w:lvl w:ilvl="5">
      <w:numFmt w:val="bullet"/>
      <w:lvlText w:val="•"/>
      <w:lvlJc w:val="left"/>
      <w:pPr>
        <w:ind w:left="1599" w:hanging="695"/>
      </w:pPr>
      <w:rPr>
        <w:rFonts w:hint="default"/>
        <w:lang w:val="zh-CN" w:eastAsia="zh-CN" w:bidi="zh-CN"/>
      </w:rPr>
    </w:lvl>
    <w:lvl w:ilvl="6">
      <w:numFmt w:val="bullet"/>
      <w:lvlText w:val="•"/>
      <w:lvlJc w:val="left"/>
      <w:pPr>
        <w:ind w:left="1499" w:hanging="695"/>
      </w:pPr>
      <w:rPr>
        <w:rFonts w:hint="default"/>
        <w:lang w:val="zh-CN" w:eastAsia="zh-CN" w:bidi="zh-CN"/>
      </w:rPr>
    </w:lvl>
    <w:lvl w:ilvl="7">
      <w:numFmt w:val="bullet"/>
      <w:lvlText w:val="•"/>
      <w:lvlJc w:val="left"/>
      <w:pPr>
        <w:ind w:left="1399" w:hanging="695"/>
      </w:pPr>
      <w:rPr>
        <w:rFonts w:hint="default"/>
        <w:lang w:val="zh-CN" w:eastAsia="zh-CN" w:bidi="zh-CN"/>
      </w:rPr>
    </w:lvl>
    <w:lvl w:ilvl="8">
      <w:numFmt w:val="bullet"/>
      <w:lvlText w:val="•"/>
      <w:lvlJc w:val="left"/>
      <w:pPr>
        <w:ind w:left="1299" w:hanging="695"/>
      </w:pPr>
      <w:rPr>
        <w:rFonts w:hint="default"/>
        <w:lang w:val="zh-CN" w:eastAsia="zh-CN" w:bidi="zh-CN"/>
      </w:rPr>
    </w:lvl>
  </w:abstractNum>
  <w:abstractNum w:abstractNumId="2" w15:restartNumberingAfterBreak="0">
    <w:nsid w:val="59ADCABA"/>
    <w:multiLevelType w:val="singleLevel"/>
    <w:tmpl w:val="59ADCA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B1"/>
    <w:rsid w:val="003B7C7C"/>
    <w:rsid w:val="009254D9"/>
    <w:rsid w:val="00B12B74"/>
    <w:rsid w:val="00C51EB1"/>
    <w:rsid w:val="00F234C0"/>
    <w:rsid w:val="3F880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7CB82"/>
  <w15:docId w15:val="{BCB7BDD8-5840-48D4-9D90-CA8708C9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before="56"/>
      <w:ind w:left="232"/>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7"/>
      <w:szCs w:val="27"/>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ind w:left="1808" w:hanging="695"/>
    </w:pPr>
  </w:style>
  <w:style w:type="paragraph" w:customStyle="1" w:styleId="TableParagraph">
    <w:name w:val="Table Paragraph"/>
    <w:basedOn w:val="a"/>
    <w:uiPriority w:val="1"/>
    <w:qFormat/>
  </w:style>
  <w:style w:type="paragraph" w:customStyle="1" w:styleId="Bodytext1">
    <w:name w:val="Body text|1"/>
    <w:basedOn w:val="a"/>
    <w:qFormat/>
    <w:pPr>
      <w:spacing w:after="260" w:line="437" w:lineRule="auto"/>
      <w:ind w:firstLine="400"/>
    </w:pPr>
    <w:rPr>
      <w:lang w:val="zh-TW" w:eastAsia="zh-TW" w:bidi="zh-TW"/>
    </w:rPr>
  </w:style>
  <w:style w:type="paragraph" w:customStyle="1" w:styleId="Other1">
    <w:name w:val="Other|1"/>
    <w:basedOn w:val="a"/>
    <w:qFormat/>
    <w:pPr>
      <w:spacing w:after="260" w:line="437" w:lineRule="auto"/>
      <w:ind w:firstLine="400"/>
    </w:pPr>
    <w:rPr>
      <w:lang w:val="zh-TW" w:eastAsia="zh-TW" w:bidi="zh-TW"/>
    </w:rPr>
  </w:style>
  <w:style w:type="paragraph" w:styleId="a6">
    <w:name w:val="header"/>
    <w:basedOn w:val="a"/>
    <w:link w:val="a7"/>
    <w:rsid w:val="00B12B7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12B74"/>
    <w:rPr>
      <w:rFonts w:ascii="宋体" w:eastAsia="宋体" w:hAnsi="宋体" w:cs="宋体"/>
      <w:sz w:val="18"/>
      <w:szCs w:val="18"/>
      <w:lang w:val="zh-CN" w:bidi="zh-CN"/>
    </w:rPr>
  </w:style>
  <w:style w:type="paragraph" w:styleId="a8">
    <w:name w:val="footer"/>
    <w:basedOn w:val="a"/>
    <w:link w:val="a9"/>
    <w:rsid w:val="00B12B74"/>
    <w:pPr>
      <w:tabs>
        <w:tab w:val="center" w:pos="4153"/>
        <w:tab w:val="right" w:pos="8306"/>
      </w:tabs>
      <w:snapToGrid w:val="0"/>
    </w:pPr>
    <w:rPr>
      <w:sz w:val="18"/>
      <w:szCs w:val="18"/>
    </w:rPr>
  </w:style>
  <w:style w:type="character" w:customStyle="1" w:styleId="a9">
    <w:name w:val="页脚 字符"/>
    <w:basedOn w:val="a0"/>
    <w:link w:val="a8"/>
    <w:rsid w:val="00B12B74"/>
    <w:rPr>
      <w:rFonts w:ascii="宋体" w:eastAsia="宋体" w:hAnsi="宋体" w:cs="宋体"/>
      <w:sz w:val="18"/>
      <w:szCs w:val="18"/>
      <w:lang w:val="zh-CN" w:bidi="zh-CN"/>
    </w:rPr>
  </w:style>
  <w:style w:type="character" w:customStyle="1" w:styleId="a4">
    <w:name w:val="正文文本 字符"/>
    <w:basedOn w:val="a0"/>
    <w:link w:val="a3"/>
    <w:uiPriority w:val="1"/>
    <w:rsid w:val="009254D9"/>
    <w:rPr>
      <w:rFonts w:ascii="宋体" w:eastAsia="宋体" w:hAnsi="宋体" w:cs="宋体"/>
      <w:sz w:val="27"/>
      <w:szCs w:val="27"/>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349</Words>
  <Characters>1995</Characters>
  <Application>Microsoft Office Word</Application>
  <DocSecurity>0</DocSecurity>
  <Lines>16</Lines>
  <Paragraphs>4</Paragraphs>
  <ScaleCrop>false</ScaleCrop>
  <Company>微软中国</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&lt;4857506F7374696C2DCBD5BDCCB0ECBFC6BAAFA1B232303231A1B337BAC52E616970&gt;</dc:title>
  <dc:creator>John</dc:creator>
  <cp:lastModifiedBy>微软用户</cp:lastModifiedBy>
  <cp:revision>2</cp:revision>
  <dcterms:created xsi:type="dcterms:W3CDTF">2021-03-25T08:30:00Z</dcterms:created>
  <dcterms:modified xsi:type="dcterms:W3CDTF">2021-03-25T08:30:00Z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PScript5.dll Version 5.2</vt:lpwstr>
  </property>
  <property fmtid="{D5CDD505-2E9C-101B-9397-08002B2CF9AE}" pid="4" name="LastSaved">
    <vt:filetime>2021-03-25T00:00:00Z</vt:filetime>
  </property>
  <property fmtid="{D5CDD505-2E9C-101B-9397-08002B2CF9AE}" pid="5" name="KSOProductBuildVer">
    <vt:lpwstr>2052-11.1.0.10314</vt:lpwstr>
  </property>
</Properties>
</file>